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D1D82" w:rsidRDefault="00FB2EBD">
      <w:pPr>
        <w:pStyle w:val="Title"/>
      </w:pPr>
      <w:sdt>
        <w:sdtPr>
          <w:alias w:val="Τίτλος"/>
          <w:tag w:val="Τίτλος"/>
          <w:id w:val="259239096"/>
          <w:dataBinding w:prefixMappings="xmlns:ns0='http://purl.org/dc/elements/1.1/' xmlns:ns1='http://schemas.openxmlformats.org/package/2006/metadata/core-properties' " w:xpath="/ns1:coreProperties[1]/ns0:title[1]" w:storeItemID="{6C3C8BC8-F283-45AE-878A-BAB7291924A1}"/>
          <w:text/>
        </w:sdtPr>
        <w:sdtEndPr/>
        <w:sdtContent>
          <w:r w:rsidR="00A14FCC" w:rsidRPr="00AD618A">
            <w:t xml:space="preserve">Οδηγός προσβασιμότητας για τους </w:t>
          </w:r>
          <w:proofErr w:type="spellStart"/>
          <w:r w:rsidR="00A14FCC" w:rsidRPr="00AD618A">
            <w:t>ιστοχώρους</w:t>
          </w:r>
          <w:proofErr w:type="spellEnd"/>
          <w:r w:rsidR="00A14FCC" w:rsidRPr="00AD618A">
            <w:t xml:space="preserve"> του ΑΠΘ σύμφωνα με το πρότυπο WCAG 2.0</w:t>
          </w:r>
        </w:sdtContent>
      </w:sdt>
    </w:p>
    <w:sdt>
      <w:sdtPr>
        <w:rPr>
          <w:color w:val="727CA3" w:themeColor="accent1"/>
        </w:rPr>
        <w:alias w:val="Υπότιτλος"/>
        <w:tag w:val="Υπότιτλος"/>
        <w:id w:val="206753112"/>
        <w:dataBinding w:prefixMappings="xmlns:ns0='http://purl.org/dc/elements/1.1/' xmlns:ns1='http://schemas.openxmlformats.org/package/2006/metadata/core-properties' " w:xpath="/ns1:coreProperties[1]/ns0:subject[1]" w:storeItemID="{6C3C8BC8-F283-45AE-878A-BAB7291924A1}"/>
        <w:text/>
      </w:sdtPr>
      <w:sdtEndPr/>
      <w:sdtContent>
        <w:p w:rsidR="007D1D82" w:rsidRDefault="003C27D3">
          <w:pPr>
            <w:pStyle w:val="Subtitle"/>
            <w:rPr>
              <w:color w:val="727CA3" w:themeColor="accent1"/>
            </w:rPr>
          </w:pPr>
          <w:r>
            <w:rPr>
              <w:color w:val="727CA3" w:themeColor="accent1"/>
            </w:rPr>
            <w:t xml:space="preserve">Έκδοση 1.0, </w:t>
          </w:r>
          <w:r w:rsidR="00F32CA4">
            <w:rPr>
              <w:color w:val="727CA3" w:themeColor="accent1"/>
            </w:rPr>
            <w:t>Κέντρο Ηλεκτρονικής Διακυβέρνησης ΑΠΘ</w:t>
          </w:r>
          <w:r>
            <w:rPr>
              <w:color w:val="727CA3" w:themeColor="accent1"/>
            </w:rPr>
            <w:t>, Ιούλιος 2019</w:t>
          </w:r>
        </w:p>
      </w:sdtContent>
    </w:sdt>
    <w:p w:rsidR="00345179" w:rsidRDefault="00345179" w:rsidP="0035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p>
    <w:p w:rsidR="00355E9E" w:rsidRPr="000944DF" w:rsidRDefault="00F74DE2" w:rsidP="0035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r>
        <w:rPr>
          <w:rFonts w:eastAsia="Times New Roman" w:cs="Courier New"/>
          <w:color w:val="auto"/>
          <w:sz w:val="24"/>
          <w:szCs w:val="24"/>
        </w:rPr>
        <w:t>Έ</w:t>
      </w:r>
      <w:r w:rsidR="00355E9E" w:rsidRPr="004A0EA6">
        <w:rPr>
          <w:rFonts w:eastAsia="Times New Roman" w:cs="Courier New"/>
          <w:color w:val="auto"/>
          <w:sz w:val="24"/>
          <w:szCs w:val="24"/>
        </w:rPr>
        <w:t xml:space="preserve">ρευνες δείχνουν ότι </w:t>
      </w:r>
      <w:r>
        <w:rPr>
          <w:rFonts w:eastAsia="Times New Roman" w:cs="Courier New"/>
          <w:color w:val="auto"/>
          <w:sz w:val="24"/>
          <w:szCs w:val="24"/>
        </w:rPr>
        <w:t>ένας</w:t>
      </w:r>
      <w:r w:rsidR="00355E9E" w:rsidRPr="004A0EA6">
        <w:rPr>
          <w:rFonts w:eastAsia="Times New Roman" w:cs="Courier New"/>
          <w:color w:val="auto"/>
          <w:sz w:val="24"/>
          <w:szCs w:val="24"/>
        </w:rPr>
        <w:t xml:space="preserve"> στ</w:t>
      </w:r>
      <w:r>
        <w:rPr>
          <w:rFonts w:eastAsia="Times New Roman" w:cs="Courier New"/>
          <w:color w:val="auto"/>
          <w:sz w:val="24"/>
          <w:szCs w:val="24"/>
        </w:rPr>
        <w:t>ους</w:t>
      </w:r>
      <w:r w:rsidR="00355E9E" w:rsidRPr="004A0EA6">
        <w:rPr>
          <w:rFonts w:eastAsia="Times New Roman" w:cs="Courier New"/>
          <w:color w:val="auto"/>
          <w:sz w:val="24"/>
          <w:szCs w:val="24"/>
        </w:rPr>
        <w:t xml:space="preserve"> </w:t>
      </w:r>
      <w:r>
        <w:rPr>
          <w:rFonts w:eastAsia="Times New Roman" w:cs="Courier New"/>
          <w:color w:val="auto"/>
          <w:sz w:val="24"/>
          <w:szCs w:val="24"/>
        </w:rPr>
        <w:t>πέντε χρήστες</w:t>
      </w:r>
      <w:r w:rsidR="00355E9E" w:rsidRPr="004A0EA6">
        <w:rPr>
          <w:rFonts w:eastAsia="Times New Roman" w:cs="Courier New"/>
          <w:color w:val="auto"/>
          <w:sz w:val="24"/>
          <w:szCs w:val="24"/>
        </w:rPr>
        <w:t xml:space="preserve"> έχουν</w:t>
      </w:r>
      <w:r>
        <w:rPr>
          <w:rFonts w:eastAsia="Times New Roman" w:cs="Courier New"/>
          <w:color w:val="auto"/>
          <w:sz w:val="24"/>
          <w:szCs w:val="24"/>
        </w:rPr>
        <w:t xml:space="preserve"> μία</w:t>
      </w:r>
      <w:r w:rsidR="00355E9E" w:rsidRPr="004A0EA6">
        <w:rPr>
          <w:rFonts w:eastAsia="Times New Roman" w:cs="Courier New"/>
          <w:color w:val="auto"/>
          <w:sz w:val="24"/>
          <w:szCs w:val="24"/>
        </w:rPr>
        <w:t xml:space="preserve"> αναπηρία που επηρεάζει τον τρόπο με τον οποίο χρησιμοποιούν το διαδίκτυο. Αυτές οι αναπηρίες περιλαμβάνουν σωματικά και γνωστικά εμπόδια όπως</w:t>
      </w:r>
      <w:r w:rsidRPr="00F74DE2">
        <w:rPr>
          <w:rFonts w:eastAsia="Times New Roman" w:cs="Courier New"/>
          <w:color w:val="auto"/>
          <w:sz w:val="24"/>
          <w:szCs w:val="24"/>
        </w:rPr>
        <w:t>:</w:t>
      </w:r>
      <w:r w:rsidR="00355E9E" w:rsidRPr="004A0EA6">
        <w:rPr>
          <w:rFonts w:eastAsia="Times New Roman" w:cs="Courier New"/>
          <w:color w:val="auto"/>
          <w:sz w:val="24"/>
          <w:szCs w:val="24"/>
        </w:rPr>
        <w:t xml:space="preserve"> χρωματική τύφλωση, πλήρη</w:t>
      </w:r>
      <w:r>
        <w:rPr>
          <w:rFonts w:eastAsia="Times New Roman" w:cs="Courier New"/>
          <w:color w:val="auto"/>
          <w:sz w:val="24"/>
          <w:szCs w:val="24"/>
        </w:rPr>
        <w:t>ς</w:t>
      </w:r>
      <w:r w:rsidR="00355E9E" w:rsidRPr="004A0EA6">
        <w:rPr>
          <w:rFonts w:eastAsia="Times New Roman" w:cs="Courier New"/>
          <w:color w:val="auto"/>
          <w:sz w:val="24"/>
          <w:szCs w:val="24"/>
        </w:rPr>
        <w:t xml:space="preserve"> τύφλωση, απώλεια ακοής, δυσλεξία, παράλυση και πολλά άλλα. Χωρίς έναν </w:t>
      </w:r>
      <w:proofErr w:type="spellStart"/>
      <w:r w:rsidR="00355E9E" w:rsidRPr="004A0EA6">
        <w:rPr>
          <w:rFonts w:eastAsia="Times New Roman" w:cs="Courier New"/>
          <w:color w:val="auto"/>
          <w:sz w:val="24"/>
          <w:szCs w:val="24"/>
        </w:rPr>
        <w:t>προσβάσιμο</w:t>
      </w:r>
      <w:proofErr w:type="spellEnd"/>
      <w:r w:rsidR="00355E9E" w:rsidRPr="004A0EA6">
        <w:rPr>
          <w:rFonts w:eastAsia="Times New Roman" w:cs="Courier New"/>
          <w:color w:val="auto"/>
          <w:sz w:val="24"/>
          <w:szCs w:val="24"/>
        </w:rPr>
        <w:t xml:space="preserve"> ιστότοπο, το 20% των χρηστών του Διαδικτύου θα συναντήσει δυσκολίες στην πλοήγηση </w:t>
      </w:r>
      <w:r>
        <w:rPr>
          <w:rFonts w:eastAsia="Times New Roman" w:cs="Courier New"/>
          <w:color w:val="auto"/>
          <w:sz w:val="24"/>
          <w:szCs w:val="24"/>
        </w:rPr>
        <w:t>του σε αυτόν</w:t>
      </w:r>
      <w:r w:rsidR="00355E9E" w:rsidRPr="004A0EA6">
        <w:rPr>
          <w:rFonts w:eastAsia="Times New Roman" w:cs="Courier New"/>
          <w:color w:val="auto"/>
          <w:sz w:val="24"/>
          <w:szCs w:val="24"/>
        </w:rPr>
        <w:t xml:space="preserve">. Η ύπαρξη ενός </w:t>
      </w:r>
      <w:proofErr w:type="spellStart"/>
      <w:r w:rsidR="00355E9E" w:rsidRPr="004A0EA6">
        <w:rPr>
          <w:rFonts w:eastAsia="Times New Roman" w:cs="Courier New"/>
          <w:color w:val="auto"/>
          <w:sz w:val="24"/>
          <w:szCs w:val="24"/>
        </w:rPr>
        <w:t>προσβάσιμου</w:t>
      </w:r>
      <w:proofErr w:type="spellEnd"/>
      <w:r w:rsidR="00355E9E" w:rsidRPr="004A0EA6">
        <w:rPr>
          <w:rFonts w:eastAsia="Times New Roman" w:cs="Courier New"/>
          <w:color w:val="auto"/>
          <w:sz w:val="24"/>
          <w:szCs w:val="24"/>
        </w:rPr>
        <w:t xml:space="preserve"> ιστότοπου όχι μόνο αυξάνει τον πιθανό αριθμό χρηστών, αλλά αυξάνει</w:t>
      </w:r>
      <w:r w:rsidRPr="00F74DE2">
        <w:rPr>
          <w:rFonts w:eastAsia="Times New Roman" w:cs="Courier New"/>
          <w:color w:val="auto"/>
          <w:sz w:val="24"/>
          <w:szCs w:val="24"/>
        </w:rPr>
        <w:t xml:space="preserve"> </w:t>
      </w:r>
      <w:r>
        <w:rPr>
          <w:rFonts w:eastAsia="Times New Roman" w:cs="Courier New"/>
          <w:color w:val="auto"/>
          <w:sz w:val="24"/>
          <w:szCs w:val="24"/>
        </w:rPr>
        <w:t>και</w:t>
      </w:r>
      <w:r w:rsidR="00355E9E" w:rsidRPr="004A0EA6">
        <w:rPr>
          <w:rFonts w:eastAsia="Times New Roman" w:cs="Courier New"/>
          <w:color w:val="auto"/>
          <w:sz w:val="24"/>
          <w:szCs w:val="24"/>
        </w:rPr>
        <w:t xml:space="preserve"> τη βελτιστοποίηση μηχανών αναζήτησης (SEO) και βελτιώνει τη χρηστικότητα για κάθε χρήστη, </w:t>
      </w:r>
      <w:r>
        <w:rPr>
          <w:rFonts w:eastAsia="Times New Roman" w:cs="Courier New"/>
          <w:color w:val="auto"/>
          <w:sz w:val="24"/>
          <w:szCs w:val="24"/>
        </w:rPr>
        <w:t>ανεξάρτητα της ικανότητά</w:t>
      </w:r>
      <w:r w:rsidR="00355E9E" w:rsidRPr="004A0EA6">
        <w:rPr>
          <w:rFonts w:eastAsia="Times New Roman" w:cs="Courier New"/>
          <w:color w:val="auto"/>
          <w:sz w:val="24"/>
          <w:szCs w:val="24"/>
        </w:rPr>
        <w:t>ς</w:t>
      </w:r>
      <w:r>
        <w:rPr>
          <w:rFonts w:eastAsia="Times New Roman" w:cs="Courier New"/>
          <w:color w:val="auto"/>
          <w:sz w:val="24"/>
          <w:szCs w:val="24"/>
        </w:rPr>
        <w:t xml:space="preserve"> του</w:t>
      </w:r>
      <w:r w:rsidR="00355E9E" w:rsidRPr="004A0EA6">
        <w:rPr>
          <w:rFonts w:eastAsia="Times New Roman" w:cs="Courier New"/>
          <w:color w:val="auto"/>
          <w:sz w:val="24"/>
          <w:szCs w:val="24"/>
        </w:rPr>
        <w:t>. Η επίτευξη της πρ</w:t>
      </w:r>
      <w:r w:rsidR="00427B0B">
        <w:rPr>
          <w:rFonts w:eastAsia="Times New Roman" w:cs="Courier New"/>
          <w:color w:val="auto"/>
          <w:sz w:val="24"/>
          <w:szCs w:val="24"/>
        </w:rPr>
        <w:t xml:space="preserve">οσβασιμότητας στον ιστότοπό σας είναι κάτι στο οποίο </w:t>
      </w:r>
      <w:r w:rsidR="00355E9E" w:rsidRPr="004A0EA6">
        <w:rPr>
          <w:rFonts w:eastAsia="Times New Roman" w:cs="Courier New"/>
          <w:color w:val="auto"/>
          <w:sz w:val="24"/>
          <w:szCs w:val="24"/>
        </w:rPr>
        <w:t xml:space="preserve">αξίζει </w:t>
      </w:r>
      <w:r w:rsidR="00427B0B">
        <w:rPr>
          <w:rFonts w:eastAsia="Times New Roman" w:cs="Courier New"/>
          <w:color w:val="auto"/>
          <w:sz w:val="24"/>
          <w:szCs w:val="24"/>
        </w:rPr>
        <w:t>να επενδύσετε</w:t>
      </w:r>
      <w:r>
        <w:rPr>
          <w:rFonts w:eastAsia="Times New Roman" w:cs="Courier New"/>
          <w:color w:val="auto"/>
          <w:sz w:val="24"/>
          <w:szCs w:val="24"/>
        </w:rPr>
        <w:t xml:space="preserve"> διότι</w:t>
      </w:r>
      <w:r w:rsidR="00427B0B">
        <w:rPr>
          <w:rFonts w:eastAsia="Times New Roman" w:cs="Courier New"/>
          <w:color w:val="auto"/>
          <w:sz w:val="24"/>
          <w:szCs w:val="24"/>
        </w:rPr>
        <w:t xml:space="preserve"> </w:t>
      </w:r>
      <w:r>
        <w:rPr>
          <w:rFonts w:eastAsia="Times New Roman" w:cs="Courier New"/>
          <w:color w:val="auto"/>
          <w:sz w:val="24"/>
          <w:szCs w:val="24"/>
        </w:rPr>
        <w:t>ε</w:t>
      </w:r>
      <w:r w:rsidR="00355E9E" w:rsidRPr="004A0EA6">
        <w:rPr>
          <w:rFonts w:eastAsia="Times New Roman" w:cs="Courier New"/>
          <w:color w:val="auto"/>
          <w:sz w:val="24"/>
          <w:szCs w:val="24"/>
        </w:rPr>
        <w:t>ξασφαλίζε</w:t>
      </w:r>
      <w:r>
        <w:rPr>
          <w:rFonts w:eastAsia="Times New Roman" w:cs="Courier New"/>
          <w:color w:val="auto"/>
          <w:sz w:val="24"/>
          <w:szCs w:val="24"/>
        </w:rPr>
        <w:t>ι</w:t>
      </w:r>
      <w:r w:rsidR="00355E9E" w:rsidRPr="004A0EA6">
        <w:rPr>
          <w:rFonts w:eastAsia="Times New Roman" w:cs="Courier New"/>
          <w:color w:val="auto"/>
          <w:sz w:val="24"/>
          <w:szCs w:val="24"/>
        </w:rPr>
        <w:t xml:space="preserve"> ότι όλοι οι άνθρωποι, συμπεριλαμβανομένων εκείνων με αναπηρίες και δυσκολίες ανάγνωσης, μπορούν να χρησιμοποιούν τις ιστοσελίδες σας με ευκολία</w:t>
      </w:r>
      <w:r>
        <w:rPr>
          <w:rFonts w:eastAsia="Times New Roman" w:cs="Courier New"/>
          <w:color w:val="auto"/>
          <w:sz w:val="24"/>
          <w:szCs w:val="24"/>
        </w:rPr>
        <w:t xml:space="preserve"> και</w:t>
      </w:r>
      <w:r w:rsidR="00355E9E" w:rsidRPr="004A0EA6">
        <w:rPr>
          <w:rFonts w:eastAsia="Times New Roman" w:cs="Courier New"/>
          <w:color w:val="auto"/>
          <w:sz w:val="24"/>
          <w:szCs w:val="24"/>
        </w:rPr>
        <w:t xml:space="preserve"> </w:t>
      </w:r>
      <w:r>
        <w:rPr>
          <w:rFonts w:eastAsia="Times New Roman" w:cs="Courier New"/>
          <w:color w:val="auto"/>
          <w:sz w:val="24"/>
          <w:szCs w:val="24"/>
        </w:rPr>
        <w:t>ε</w:t>
      </w:r>
      <w:r w:rsidR="00355E9E" w:rsidRPr="004A0EA6">
        <w:rPr>
          <w:rFonts w:eastAsia="Times New Roman" w:cs="Courier New"/>
          <w:color w:val="auto"/>
          <w:sz w:val="24"/>
          <w:szCs w:val="24"/>
        </w:rPr>
        <w:t xml:space="preserve">πιτρέπει στους περισσότερους </w:t>
      </w:r>
      <w:proofErr w:type="spellStart"/>
      <w:r w:rsidR="00355E9E" w:rsidRPr="004A0EA6">
        <w:rPr>
          <w:rFonts w:eastAsia="Times New Roman" w:cs="Courier New"/>
          <w:color w:val="auto"/>
          <w:sz w:val="24"/>
          <w:szCs w:val="24"/>
        </w:rPr>
        <w:t>φυλλομετρητές</w:t>
      </w:r>
      <w:proofErr w:type="spellEnd"/>
      <w:r w:rsidR="00355E9E" w:rsidRPr="004A0EA6">
        <w:rPr>
          <w:rFonts w:eastAsia="Times New Roman" w:cs="Courier New"/>
          <w:color w:val="auto"/>
          <w:sz w:val="24"/>
          <w:szCs w:val="24"/>
        </w:rPr>
        <w:t xml:space="preserve"> ιστού και </w:t>
      </w:r>
      <w:r>
        <w:rPr>
          <w:rFonts w:eastAsia="Times New Roman" w:cs="Courier New"/>
          <w:color w:val="auto"/>
          <w:sz w:val="24"/>
          <w:szCs w:val="24"/>
        </w:rPr>
        <w:t xml:space="preserve">στις </w:t>
      </w:r>
      <w:r w:rsidR="00355E9E" w:rsidRPr="004A0EA6">
        <w:rPr>
          <w:rFonts w:eastAsia="Times New Roman" w:cs="Courier New"/>
          <w:color w:val="auto"/>
          <w:sz w:val="24"/>
          <w:szCs w:val="24"/>
        </w:rPr>
        <w:t xml:space="preserve">βοηθητικές </w:t>
      </w:r>
      <w:r w:rsidR="00355E9E" w:rsidRPr="004A0EA6">
        <w:rPr>
          <w:rFonts w:eastAsia="Times New Roman" w:cs="Courier New"/>
          <w:color w:val="auto"/>
          <w:sz w:val="24"/>
          <w:szCs w:val="24"/>
        </w:rPr>
        <w:lastRenderedPageBreak/>
        <w:t xml:space="preserve">τεχνολογίες να </w:t>
      </w:r>
      <w:r>
        <w:rPr>
          <w:rFonts w:eastAsia="Times New Roman" w:cs="Courier New"/>
          <w:color w:val="auto"/>
          <w:sz w:val="24"/>
          <w:szCs w:val="24"/>
        </w:rPr>
        <w:t xml:space="preserve">εμφανίσουν </w:t>
      </w:r>
      <w:r w:rsidR="00355E9E" w:rsidRPr="004A0EA6">
        <w:rPr>
          <w:rFonts w:eastAsia="Times New Roman" w:cs="Courier New"/>
          <w:color w:val="auto"/>
          <w:sz w:val="24"/>
          <w:szCs w:val="24"/>
        </w:rPr>
        <w:t>το περιεχόμενο</w:t>
      </w:r>
      <w:r>
        <w:rPr>
          <w:rFonts w:eastAsia="Times New Roman" w:cs="Courier New"/>
          <w:color w:val="auto"/>
          <w:sz w:val="24"/>
          <w:szCs w:val="24"/>
        </w:rPr>
        <w:t xml:space="preserve"> με έναν</w:t>
      </w:r>
      <w:r w:rsidR="00355E9E" w:rsidRPr="004A0EA6">
        <w:rPr>
          <w:rFonts w:eastAsia="Times New Roman" w:cs="Courier New"/>
          <w:color w:val="auto"/>
          <w:sz w:val="24"/>
          <w:szCs w:val="24"/>
        </w:rPr>
        <w:t xml:space="preserve"> κατανοητό</w:t>
      </w:r>
      <w:r>
        <w:rPr>
          <w:rFonts w:eastAsia="Times New Roman" w:cs="Courier New"/>
          <w:color w:val="auto"/>
          <w:sz w:val="24"/>
          <w:szCs w:val="24"/>
        </w:rPr>
        <w:t xml:space="preserve"> τρόπο</w:t>
      </w:r>
      <w:r w:rsidR="00355E9E" w:rsidRPr="004A0EA6">
        <w:rPr>
          <w:rFonts w:eastAsia="Times New Roman" w:cs="Courier New"/>
          <w:color w:val="auto"/>
          <w:sz w:val="24"/>
          <w:szCs w:val="24"/>
        </w:rPr>
        <w:t>.</w:t>
      </w:r>
    </w:p>
    <w:p w:rsidR="00F32CA4" w:rsidRPr="000944DF" w:rsidRDefault="00F32CA4" w:rsidP="0035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p>
    <w:p w:rsidR="008E73F3" w:rsidRPr="00F32CA4" w:rsidRDefault="00F32CA4" w:rsidP="00355E9E">
      <w:r>
        <w:rPr>
          <w:noProof/>
        </w:rPr>
        <w:drawing>
          <wp:inline distT="0" distB="0" distL="0" distR="0" wp14:anchorId="46529611" wp14:editId="6953E7AF">
            <wp:extent cx="2651125" cy="20148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HnSxmR5WbFCD98wXgUe3EA.png"/>
                    <pic:cNvPicPr/>
                  </pic:nvPicPr>
                  <pic:blipFill>
                    <a:blip r:embed="rId10">
                      <a:extLst>
                        <a:ext uri="{28A0092B-C50C-407E-A947-70E740481C1C}">
                          <a14:useLocalDpi xmlns:a14="http://schemas.microsoft.com/office/drawing/2010/main" val="0"/>
                        </a:ext>
                      </a:extLst>
                    </a:blip>
                    <a:stretch>
                      <a:fillRect/>
                    </a:stretch>
                  </pic:blipFill>
                  <pic:spPr>
                    <a:xfrm>
                      <a:off x="0" y="0"/>
                      <a:ext cx="2651125" cy="2014855"/>
                    </a:xfrm>
                    <a:prstGeom prst="rect">
                      <a:avLst/>
                    </a:prstGeom>
                  </pic:spPr>
                </pic:pic>
              </a:graphicData>
            </a:graphic>
          </wp:inline>
        </w:drawing>
      </w:r>
    </w:p>
    <w:p w:rsidR="00871D6E" w:rsidRPr="004A0EA6" w:rsidRDefault="004A0EA6" w:rsidP="004A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36"/>
          <w:szCs w:val="36"/>
        </w:rPr>
      </w:pPr>
      <w:r w:rsidRPr="001F5A1B">
        <w:rPr>
          <w:rFonts w:eastAsia="Times New Roman" w:cs="Courier New"/>
          <w:color w:val="auto"/>
          <w:sz w:val="36"/>
          <w:szCs w:val="36"/>
        </w:rPr>
        <w:t>Τι είναι οι Υποστηρικτικές Τεχνολογίες;</w:t>
      </w:r>
    </w:p>
    <w:p w:rsidR="004A0EA6" w:rsidRPr="00F32CA4" w:rsidRDefault="004A0EA6" w:rsidP="004A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r w:rsidRPr="004A0EA6">
        <w:rPr>
          <w:rFonts w:eastAsia="Times New Roman" w:cs="Courier New"/>
          <w:color w:val="auto"/>
          <w:sz w:val="24"/>
          <w:szCs w:val="24"/>
        </w:rPr>
        <w:t>Τα άτομα με ειδικές</w:t>
      </w:r>
      <w:r w:rsidR="00F32CA4">
        <w:rPr>
          <w:rFonts w:eastAsia="Times New Roman" w:cs="Courier New"/>
          <w:color w:val="auto"/>
          <w:sz w:val="24"/>
          <w:szCs w:val="24"/>
        </w:rPr>
        <w:t xml:space="preserve"> </w:t>
      </w:r>
      <w:r w:rsidR="001F5A1B">
        <w:rPr>
          <w:rFonts w:eastAsia="Times New Roman" w:cs="Courier New"/>
          <w:color w:val="auto"/>
          <w:sz w:val="24"/>
          <w:szCs w:val="24"/>
        </w:rPr>
        <w:t>ανάγκες όπως</w:t>
      </w:r>
      <w:r w:rsidR="00F32CA4">
        <w:rPr>
          <w:rFonts w:eastAsia="Times New Roman" w:cs="Courier New"/>
          <w:color w:val="auto"/>
          <w:sz w:val="24"/>
          <w:szCs w:val="24"/>
        </w:rPr>
        <w:t xml:space="preserve"> </w:t>
      </w:r>
      <w:r w:rsidRPr="004A0EA6">
        <w:rPr>
          <w:rFonts w:eastAsia="Times New Roman" w:cs="Courier New"/>
          <w:color w:val="auto"/>
          <w:sz w:val="24"/>
          <w:szCs w:val="24"/>
        </w:rPr>
        <w:t xml:space="preserve"> </w:t>
      </w:r>
      <w:r w:rsidR="001F5A1B">
        <w:rPr>
          <w:rFonts w:eastAsia="Times New Roman" w:cs="Courier New"/>
          <w:color w:val="auto"/>
          <w:sz w:val="24"/>
          <w:szCs w:val="24"/>
        </w:rPr>
        <w:t xml:space="preserve">η </w:t>
      </w:r>
      <w:r w:rsidRPr="004A0EA6">
        <w:rPr>
          <w:rFonts w:eastAsia="Times New Roman" w:cs="Courier New"/>
          <w:color w:val="auto"/>
          <w:sz w:val="24"/>
          <w:szCs w:val="24"/>
        </w:rPr>
        <w:t xml:space="preserve">χαμηλή όραση, </w:t>
      </w:r>
      <w:r w:rsidR="001F5A1B">
        <w:rPr>
          <w:rFonts w:eastAsia="Times New Roman" w:cs="Courier New"/>
          <w:color w:val="auto"/>
          <w:sz w:val="24"/>
          <w:szCs w:val="24"/>
        </w:rPr>
        <w:t>οι</w:t>
      </w:r>
      <w:r w:rsidRPr="004A0EA6">
        <w:rPr>
          <w:rFonts w:eastAsia="Times New Roman" w:cs="Courier New"/>
          <w:color w:val="auto"/>
          <w:sz w:val="24"/>
          <w:szCs w:val="24"/>
        </w:rPr>
        <w:t xml:space="preserve"> γνωστικές προκλήσεις και </w:t>
      </w:r>
      <w:r w:rsidR="001F5A1B">
        <w:rPr>
          <w:rFonts w:eastAsia="Times New Roman" w:cs="Courier New"/>
          <w:color w:val="auto"/>
          <w:sz w:val="24"/>
          <w:szCs w:val="24"/>
        </w:rPr>
        <w:t xml:space="preserve">οι </w:t>
      </w:r>
      <w:r w:rsidRPr="004A0EA6">
        <w:rPr>
          <w:rFonts w:eastAsia="Times New Roman" w:cs="Courier New"/>
          <w:color w:val="auto"/>
          <w:sz w:val="24"/>
          <w:szCs w:val="24"/>
        </w:rPr>
        <w:t>ακο</w:t>
      </w:r>
      <w:r w:rsidR="00F32CA4">
        <w:rPr>
          <w:rFonts w:eastAsia="Times New Roman" w:cs="Courier New"/>
          <w:color w:val="auto"/>
          <w:sz w:val="24"/>
          <w:szCs w:val="24"/>
        </w:rPr>
        <w:t>υστικές</w:t>
      </w:r>
      <w:r w:rsidRPr="004A0EA6">
        <w:rPr>
          <w:rFonts w:eastAsia="Times New Roman" w:cs="Courier New"/>
          <w:color w:val="auto"/>
          <w:sz w:val="24"/>
          <w:szCs w:val="24"/>
        </w:rPr>
        <w:t xml:space="preserve"> ή κινητικές</w:t>
      </w:r>
      <w:r w:rsidR="00F32CA4">
        <w:rPr>
          <w:rFonts w:eastAsia="Times New Roman" w:cs="Courier New"/>
          <w:color w:val="auto"/>
          <w:sz w:val="24"/>
          <w:szCs w:val="24"/>
        </w:rPr>
        <w:t xml:space="preserve"> </w:t>
      </w:r>
      <w:r w:rsidR="00F32CA4" w:rsidRPr="004A0EA6">
        <w:rPr>
          <w:rFonts w:eastAsia="Times New Roman" w:cs="Courier New"/>
          <w:color w:val="auto"/>
          <w:sz w:val="24"/>
          <w:szCs w:val="24"/>
        </w:rPr>
        <w:t>δυσλειτουργίες</w:t>
      </w:r>
      <w:r w:rsidRPr="004A0EA6">
        <w:rPr>
          <w:rFonts w:eastAsia="Times New Roman" w:cs="Courier New"/>
          <w:color w:val="auto"/>
          <w:sz w:val="24"/>
          <w:szCs w:val="24"/>
        </w:rPr>
        <w:t xml:space="preserve">, χρησιμοποιούν συχνά υποστηρικτικές τεχνολογίες όταν χρησιμοποιούν το διαδίκτυο. Με την παρουσίαση του περιεχομένου με διαφορετικό τρόπο, όπως η ανάγνωση μιας σελίδας δυνατά, αυτές οι τεχνολογίες βοηθούν τον χρήστη στη γραφή, την ορθογραφία, την ανάγνωση και την πλοήγηση. Είναι σημαντικό για το λογισμικό και τους ιστότοπους να συμμορφώνονται με τα πρότυπα που επιτρέπουν στις υποστηρικτικές τεχνολογίες να </w:t>
      </w:r>
      <w:r w:rsidR="001F5A1B">
        <w:rPr>
          <w:rFonts w:eastAsia="Times New Roman" w:cs="Courier New"/>
          <w:color w:val="auto"/>
          <w:sz w:val="24"/>
          <w:szCs w:val="24"/>
        </w:rPr>
        <w:t>μεταφράζουν</w:t>
      </w:r>
      <w:r w:rsidRPr="004A0EA6">
        <w:rPr>
          <w:rFonts w:eastAsia="Times New Roman" w:cs="Courier New"/>
          <w:color w:val="auto"/>
          <w:sz w:val="24"/>
          <w:szCs w:val="24"/>
        </w:rPr>
        <w:t xml:space="preserve"> και να </w:t>
      </w:r>
      <w:r w:rsidR="001F5A1B">
        <w:rPr>
          <w:rFonts w:eastAsia="Times New Roman" w:cs="Courier New"/>
          <w:color w:val="auto"/>
          <w:sz w:val="24"/>
          <w:szCs w:val="24"/>
        </w:rPr>
        <w:t>εμφανίζουν</w:t>
      </w:r>
      <w:r w:rsidRPr="004A0EA6">
        <w:rPr>
          <w:rFonts w:eastAsia="Times New Roman" w:cs="Courier New"/>
          <w:color w:val="auto"/>
          <w:sz w:val="24"/>
          <w:szCs w:val="24"/>
        </w:rPr>
        <w:t xml:space="preserve"> σωστά το περι</w:t>
      </w:r>
      <w:r w:rsidR="00427B0B">
        <w:rPr>
          <w:rFonts w:eastAsia="Times New Roman" w:cs="Courier New"/>
          <w:color w:val="auto"/>
          <w:sz w:val="24"/>
          <w:szCs w:val="24"/>
        </w:rPr>
        <w:t>εχόμενο. Η πρωτοβουλία προ</w:t>
      </w:r>
      <w:r w:rsidR="001F5A1B">
        <w:rPr>
          <w:rFonts w:eastAsia="Times New Roman" w:cs="Courier New"/>
          <w:color w:val="auto"/>
          <w:sz w:val="24"/>
          <w:szCs w:val="24"/>
        </w:rPr>
        <w:t>σβασιμότητας</w:t>
      </w:r>
      <w:r w:rsidRPr="004A0EA6">
        <w:rPr>
          <w:rFonts w:eastAsia="Times New Roman" w:cs="Courier New"/>
          <w:color w:val="auto"/>
          <w:sz w:val="24"/>
          <w:szCs w:val="24"/>
        </w:rPr>
        <w:t xml:space="preserve"> στο διαδίκτυο</w:t>
      </w:r>
      <w:r w:rsidR="001F5A1B">
        <w:rPr>
          <w:rFonts w:eastAsia="Times New Roman" w:cs="Courier New"/>
          <w:color w:val="auto"/>
          <w:sz w:val="24"/>
          <w:szCs w:val="24"/>
        </w:rPr>
        <w:t xml:space="preserve"> </w:t>
      </w:r>
      <w:r w:rsidRPr="004A0EA6">
        <w:rPr>
          <w:rFonts w:eastAsia="Times New Roman" w:cs="Courier New"/>
          <w:color w:val="auto"/>
          <w:sz w:val="24"/>
          <w:szCs w:val="24"/>
        </w:rPr>
        <w:t>(WAI) παρέχει πληροφορίες σχετικά με τον τρόπο με τον οποίο διαφορετικοί τύποι χρηστών περιηγούνται στον ιστό και τις τεχνολογίες που χρησιμοποιούνται: w3.org/WAI/intro/people-use-web/browsing.</w:t>
      </w:r>
    </w:p>
    <w:p w:rsidR="00574D47" w:rsidRPr="00F32CA4" w:rsidRDefault="00574D47" w:rsidP="0057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auto"/>
        </w:rPr>
      </w:pPr>
    </w:p>
    <w:p w:rsidR="00574D47" w:rsidRPr="00574D47" w:rsidRDefault="00574D47" w:rsidP="0057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36"/>
          <w:szCs w:val="36"/>
        </w:rPr>
      </w:pPr>
      <w:r w:rsidRPr="00363FFF">
        <w:rPr>
          <w:rFonts w:eastAsia="Times New Roman" w:cs="Courier New"/>
          <w:color w:val="auto"/>
          <w:sz w:val="36"/>
          <w:szCs w:val="36"/>
        </w:rPr>
        <w:t>Τι είναι η ψηφιακή προσβασιμότητα;</w:t>
      </w:r>
    </w:p>
    <w:p w:rsidR="00574D47" w:rsidRPr="00574D47" w:rsidRDefault="00574D47" w:rsidP="0057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r w:rsidRPr="00574D47">
        <w:rPr>
          <w:rFonts w:eastAsia="Times New Roman" w:cs="Courier New"/>
          <w:color w:val="auto"/>
          <w:sz w:val="24"/>
          <w:szCs w:val="24"/>
        </w:rPr>
        <w:lastRenderedPageBreak/>
        <w:t xml:space="preserve">Αν </w:t>
      </w:r>
      <w:r w:rsidR="001F5A1B">
        <w:rPr>
          <w:rFonts w:eastAsia="Times New Roman" w:cs="Courier New"/>
          <w:color w:val="auto"/>
          <w:sz w:val="24"/>
          <w:szCs w:val="24"/>
        </w:rPr>
        <w:t>δείτε</w:t>
      </w:r>
      <w:r w:rsidRPr="00574D47">
        <w:rPr>
          <w:rFonts w:eastAsia="Times New Roman" w:cs="Courier New"/>
          <w:color w:val="auto"/>
          <w:sz w:val="24"/>
          <w:szCs w:val="24"/>
        </w:rPr>
        <w:t xml:space="preserve"> όλους τους τομείς της εμπειρίας χρήστη (UX) στο διαδίκτυο, η προσβασιμότητα είναι ένα</w:t>
      </w:r>
      <w:r w:rsidR="001F5A1B">
        <w:rPr>
          <w:rFonts w:eastAsia="Times New Roman" w:cs="Courier New"/>
          <w:color w:val="auto"/>
          <w:sz w:val="24"/>
          <w:szCs w:val="24"/>
        </w:rPr>
        <w:t>ς</w:t>
      </w:r>
      <w:r w:rsidRPr="00574D47">
        <w:rPr>
          <w:rFonts w:eastAsia="Times New Roman" w:cs="Courier New"/>
          <w:color w:val="auto"/>
          <w:sz w:val="24"/>
          <w:szCs w:val="24"/>
        </w:rPr>
        <w:t xml:space="preserve"> από </w:t>
      </w:r>
      <w:r w:rsidR="001F5A1B">
        <w:rPr>
          <w:rFonts w:eastAsia="Times New Roman" w:cs="Courier New"/>
          <w:color w:val="auto"/>
          <w:sz w:val="24"/>
          <w:szCs w:val="24"/>
        </w:rPr>
        <w:t>αυτούς</w:t>
      </w:r>
      <w:r w:rsidRPr="00574D47">
        <w:rPr>
          <w:rFonts w:eastAsia="Times New Roman" w:cs="Courier New"/>
          <w:color w:val="auto"/>
          <w:sz w:val="24"/>
          <w:szCs w:val="24"/>
        </w:rPr>
        <w:t xml:space="preserve">. Η προσβασιμότητα μπορεί και πρέπει να θεωρείται </w:t>
      </w:r>
      <w:r w:rsidR="001F5A1B">
        <w:rPr>
          <w:rFonts w:eastAsia="Times New Roman" w:cs="Courier New"/>
          <w:color w:val="auto"/>
          <w:sz w:val="24"/>
          <w:szCs w:val="24"/>
        </w:rPr>
        <w:t>ως το βασικό</w:t>
      </w:r>
      <w:r w:rsidRPr="00574D47">
        <w:rPr>
          <w:rFonts w:eastAsia="Times New Roman" w:cs="Courier New"/>
          <w:color w:val="auto"/>
          <w:sz w:val="24"/>
          <w:szCs w:val="24"/>
        </w:rPr>
        <w:t xml:space="preserve"> τεχνικό υπόβαθρο στο οποίο </w:t>
      </w:r>
      <w:r w:rsidR="0096431B">
        <w:rPr>
          <w:rFonts w:eastAsia="Times New Roman" w:cs="Courier New"/>
          <w:color w:val="auto"/>
          <w:sz w:val="24"/>
          <w:szCs w:val="24"/>
        </w:rPr>
        <w:t>βασίζονται</w:t>
      </w:r>
      <w:r w:rsidRPr="00574D47">
        <w:rPr>
          <w:rFonts w:eastAsia="Times New Roman" w:cs="Courier New"/>
          <w:color w:val="auto"/>
          <w:sz w:val="24"/>
          <w:szCs w:val="24"/>
        </w:rPr>
        <w:t xml:space="preserve"> άλλ</w:t>
      </w:r>
      <w:r w:rsidR="00E83B78">
        <w:rPr>
          <w:rFonts w:eastAsia="Times New Roman" w:cs="Courier New"/>
          <w:color w:val="auto"/>
          <w:sz w:val="24"/>
          <w:szCs w:val="24"/>
        </w:rPr>
        <w:t>οι παράγοντες</w:t>
      </w:r>
      <w:r w:rsidRPr="00574D47">
        <w:rPr>
          <w:rFonts w:eastAsia="Times New Roman" w:cs="Courier New"/>
          <w:color w:val="auto"/>
          <w:sz w:val="24"/>
          <w:szCs w:val="24"/>
        </w:rPr>
        <w:t xml:space="preserve"> όπως η χρηστικότητα.</w:t>
      </w:r>
    </w:p>
    <w:p w:rsidR="00574D47" w:rsidRPr="00574D47" w:rsidRDefault="00574D47" w:rsidP="0057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r w:rsidRPr="00574D47">
        <w:rPr>
          <w:rFonts w:eastAsia="Times New Roman" w:cs="Courier New"/>
          <w:color w:val="auto"/>
          <w:sz w:val="24"/>
          <w:szCs w:val="24"/>
        </w:rPr>
        <w:t>Ο όρος "προσβασιμότητα" χρησιμοποιείται ευρέως, αλλά σύμφωνα με τ</w:t>
      </w:r>
      <w:r w:rsidR="0096431B">
        <w:rPr>
          <w:rFonts w:eastAsia="Times New Roman" w:cs="Courier New"/>
          <w:color w:val="auto"/>
          <w:sz w:val="24"/>
          <w:szCs w:val="24"/>
        </w:rPr>
        <w:t>ο</w:t>
      </w:r>
      <w:r w:rsidRPr="00574D47">
        <w:rPr>
          <w:rFonts w:eastAsia="Times New Roman" w:cs="Courier New"/>
          <w:color w:val="auto"/>
          <w:sz w:val="24"/>
          <w:szCs w:val="24"/>
        </w:rPr>
        <w:t xml:space="preserve"> </w:t>
      </w:r>
      <w:proofErr w:type="spellStart"/>
      <w:r w:rsidRPr="00574D47">
        <w:rPr>
          <w:rFonts w:eastAsia="Times New Roman" w:cs="Courier New"/>
          <w:color w:val="auto"/>
          <w:sz w:val="24"/>
          <w:szCs w:val="24"/>
        </w:rPr>
        <w:t>World</w:t>
      </w:r>
      <w:proofErr w:type="spellEnd"/>
      <w:r w:rsidRPr="00574D47">
        <w:rPr>
          <w:rFonts w:eastAsia="Times New Roman" w:cs="Courier New"/>
          <w:color w:val="auto"/>
          <w:sz w:val="24"/>
          <w:szCs w:val="24"/>
        </w:rPr>
        <w:t xml:space="preserve"> </w:t>
      </w:r>
      <w:proofErr w:type="spellStart"/>
      <w:r w:rsidRPr="00574D47">
        <w:rPr>
          <w:rFonts w:eastAsia="Times New Roman" w:cs="Courier New"/>
          <w:color w:val="auto"/>
          <w:sz w:val="24"/>
          <w:szCs w:val="24"/>
        </w:rPr>
        <w:t>Wide</w:t>
      </w:r>
      <w:proofErr w:type="spellEnd"/>
      <w:r w:rsidRPr="00574D47">
        <w:rPr>
          <w:rFonts w:eastAsia="Times New Roman" w:cs="Courier New"/>
          <w:color w:val="auto"/>
          <w:sz w:val="24"/>
          <w:szCs w:val="24"/>
        </w:rPr>
        <w:t xml:space="preserve"> Web</w:t>
      </w:r>
      <w:r w:rsidR="0096431B">
        <w:rPr>
          <w:rFonts w:eastAsia="Times New Roman" w:cs="Courier New"/>
          <w:color w:val="auto"/>
          <w:sz w:val="24"/>
          <w:szCs w:val="24"/>
        </w:rPr>
        <w:t xml:space="preserve"> </w:t>
      </w:r>
      <w:r w:rsidR="0096431B">
        <w:rPr>
          <w:rFonts w:eastAsia="Times New Roman" w:cs="Courier New"/>
          <w:color w:val="auto"/>
          <w:sz w:val="24"/>
          <w:szCs w:val="24"/>
          <w:lang w:val="en-US"/>
        </w:rPr>
        <w:t>Consortium</w:t>
      </w:r>
      <w:r w:rsidRPr="00574D47">
        <w:rPr>
          <w:rFonts w:eastAsia="Times New Roman" w:cs="Courier New"/>
          <w:color w:val="auto"/>
          <w:sz w:val="24"/>
          <w:szCs w:val="24"/>
        </w:rPr>
        <w:t xml:space="preserve"> (W3C), η προσβασιμότητα στο διαδίκτυο σημαίνει ότι τα άτομα με αναπηρίες μπορούν να αντιλαμβάνονται, να καταλαβαίνουν, να πλοηγούν</w:t>
      </w:r>
      <w:r w:rsidR="0096431B">
        <w:rPr>
          <w:rFonts w:eastAsia="Times New Roman" w:cs="Courier New"/>
          <w:color w:val="auto"/>
          <w:sz w:val="24"/>
          <w:szCs w:val="24"/>
        </w:rPr>
        <w:t>ται</w:t>
      </w:r>
      <w:r w:rsidRPr="00574D47">
        <w:rPr>
          <w:rFonts w:eastAsia="Times New Roman" w:cs="Courier New"/>
          <w:color w:val="auto"/>
          <w:sz w:val="24"/>
          <w:szCs w:val="24"/>
        </w:rPr>
        <w:t>, να αλληλεπιδρούν και να συνεισφέρουν στον ιστό.</w:t>
      </w:r>
    </w:p>
    <w:p w:rsidR="00574D47" w:rsidRPr="00574D47" w:rsidRDefault="00574D47" w:rsidP="0057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r w:rsidRPr="00574D47">
        <w:rPr>
          <w:rFonts w:eastAsia="Times New Roman" w:cs="Courier New"/>
          <w:color w:val="auto"/>
          <w:sz w:val="24"/>
          <w:szCs w:val="24"/>
        </w:rPr>
        <w:t>Η ψηφιακή προσβασιμότητα αφορά τεχνικ</w:t>
      </w:r>
      <w:r w:rsidR="0096431B">
        <w:rPr>
          <w:rFonts w:eastAsia="Times New Roman" w:cs="Courier New"/>
          <w:color w:val="auto"/>
          <w:sz w:val="24"/>
          <w:szCs w:val="24"/>
        </w:rPr>
        <w:t xml:space="preserve">ές </w:t>
      </w:r>
      <w:r w:rsidR="00BF637B" w:rsidRPr="00022004">
        <w:rPr>
          <w:rFonts w:eastAsia="Times New Roman" w:cs="Courier New"/>
          <w:color w:val="auto"/>
          <w:sz w:val="24"/>
          <w:szCs w:val="24"/>
        </w:rPr>
        <w:t>προδιαγραφές</w:t>
      </w:r>
      <w:r w:rsidRPr="00022004">
        <w:rPr>
          <w:rFonts w:eastAsia="Times New Roman" w:cs="Courier New"/>
          <w:color w:val="auto"/>
          <w:sz w:val="24"/>
          <w:szCs w:val="24"/>
        </w:rPr>
        <w:t>. Πρόκειται</w:t>
      </w:r>
      <w:r w:rsidRPr="00574D47">
        <w:rPr>
          <w:rFonts w:eastAsia="Times New Roman" w:cs="Courier New"/>
          <w:color w:val="auto"/>
          <w:sz w:val="24"/>
          <w:szCs w:val="24"/>
        </w:rPr>
        <w:t xml:space="preserve"> ουσιαστικά για τον τρόπο με τον οποίο υλοποιούνται οι </w:t>
      </w:r>
      <w:proofErr w:type="spellStart"/>
      <w:r w:rsidRPr="00574D47">
        <w:rPr>
          <w:rFonts w:eastAsia="Times New Roman" w:cs="Courier New"/>
          <w:color w:val="auto"/>
          <w:sz w:val="24"/>
          <w:szCs w:val="24"/>
        </w:rPr>
        <w:t>ιστότοποι</w:t>
      </w:r>
      <w:proofErr w:type="spellEnd"/>
      <w:r w:rsidRPr="00574D47">
        <w:rPr>
          <w:rFonts w:eastAsia="Times New Roman" w:cs="Courier New"/>
          <w:color w:val="auto"/>
          <w:sz w:val="24"/>
          <w:szCs w:val="24"/>
        </w:rPr>
        <w:t xml:space="preserve"> και τα εργαλεία που χρησιμοποιούνται για τη δημοσίευση περιεχομένου</w:t>
      </w:r>
      <w:r w:rsidR="00BF637B">
        <w:rPr>
          <w:rFonts w:eastAsia="Times New Roman" w:cs="Courier New"/>
          <w:color w:val="auto"/>
          <w:sz w:val="24"/>
          <w:szCs w:val="24"/>
        </w:rPr>
        <w:t xml:space="preserve"> </w:t>
      </w:r>
      <w:r w:rsidRPr="00574D47">
        <w:rPr>
          <w:rFonts w:eastAsia="Times New Roman" w:cs="Courier New"/>
          <w:color w:val="auto"/>
          <w:sz w:val="24"/>
          <w:szCs w:val="24"/>
        </w:rPr>
        <w:t xml:space="preserve">σε </w:t>
      </w:r>
      <w:r w:rsidR="00BF637B">
        <w:rPr>
          <w:rFonts w:eastAsia="Times New Roman" w:cs="Courier New"/>
          <w:color w:val="auto"/>
          <w:sz w:val="24"/>
          <w:szCs w:val="24"/>
        </w:rPr>
        <w:t>αυτούς</w:t>
      </w:r>
      <w:r w:rsidRPr="00574D47">
        <w:rPr>
          <w:rFonts w:eastAsia="Times New Roman" w:cs="Courier New"/>
          <w:color w:val="auto"/>
          <w:sz w:val="24"/>
          <w:szCs w:val="24"/>
        </w:rPr>
        <w:t>. Αλλά η προσβασιμότ</w:t>
      </w:r>
      <w:r w:rsidR="0096431B">
        <w:rPr>
          <w:rFonts w:eastAsia="Times New Roman" w:cs="Courier New"/>
          <w:color w:val="auto"/>
          <w:sz w:val="24"/>
          <w:szCs w:val="24"/>
        </w:rPr>
        <w:t>ητα δεν αφορά μόνο τεχνικές</w:t>
      </w:r>
      <w:r w:rsidR="00BF637B" w:rsidRPr="00BF637B">
        <w:rPr>
          <w:rFonts w:eastAsia="Times New Roman" w:cs="Courier New"/>
          <w:color w:val="auto"/>
          <w:sz w:val="24"/>
          <w:szCs w:val="24"/>
        </w:rPr>
        <w:t>;</w:t>
      </w:r>
      <w:r w:rsidR="0096431B">
        <w:rPr>
          <w:rFonts w:eastAsia="Times New Roman" w:cs="Courier New"/>
          <w:color w:val="auto"/>
          <w:sz w:val="24"/>
          <w:szCs w:val="24"/>
        </w:rPr>
        <w:t xml:space="preserve"> </w:t>
      </w:r>
      <w:r w:rsidR="00BF637B">
        <w:rPr>
          <w:rFonts w:eastAsia="Times New Roman" w:cs="Courier New"/>
          <w:color w:val="auto"/>
          <w:sz w:val="24"/>
          <w:szCs w:val="24"/>
        </w:rPr>
        <w:t>Ακόμη και ο</w:t>
      </w:r>
      <w:r w:rsidRPr="00574D47">
        <w:rPr>
          <w:rFonts w:eastAsia="Times New Roman" w:cs="Courier New"/>
          <w:color w:val="auto"/>
          <w:sz w:val="24"/>
          <w:szCs w:val="24"/>
        </w:rPr>
        <w:t xml:space="preserve"> τρόπο</w:t>
      </w:r>
      <w:r w:rsidR="00BF637B">
        <w:rPr>
          <w:rFonts w:eastAsia="Times New Roman" w:cs="Courier New"/>
          <w:color w:val="auto"/>
          <w:sz w:val="24"/>
          <w:szCs w:val="24"/>
        </w:rPr>
        <w:t>ς</w:t>
      </w:r>
      <w:r w:rsidRPr="00574D47">
        <w:rPr>
          <w:rFonts w:eastAsia="Times New Roman" w:cs="Courier New"/>
          <w:color w:val="auto"/>
          <w:sz w:val="24"/>
          <w:szCs w:val="24"/>
        </w:rPr>
        <w:t xml:space="preserve"> </w:t>
      </w:r>
      <w:r w:rsidR="00BF637B">
        <w:rPr>
          <w:rFonts w:eastAsia="Times New Roman" w:cs="Courier New"/>
          <w:color w:val="auto"/>
          <w:sz w:val="24"/>
          <w:szCs w:val="24"/>
        </w:rPr>
        <w:t xml:space="preserve">που επικοινωνείτε στις </w:t>
      </w:r>
      <w:r w:rsidRPr="00574D47">
        <w:rPr>
          <w:rFonts w:eastAsia="Times New Roman" w:cs="Courier New"/>
          <w:color w:val="auto"/>
          <w:sz w:val="24"/>
          <w:szCs w:val="24"/>
        </w:rPr>
        <w:t xml:space="preserve">ιστοσελίδες μπορεί επίσης να επηρεάσει την προσβασιμότητα. Αυτό περιγράφεται λεπτομερώς στην ενότητα Ρόλοι και </w:t>
      </w:r>
      <w:r w:rsidR="0096431B">
        <w:rPr>
          <w:rFonts w:eastAsia="Times New Roman" w:cs="Courier New"/>
          <w:color w:val="auto"/>
          <w:sz w:val="24"/>
          <w:szCs w:val="24"/>
        </w:rPr>
        <w:t>Ε</w:t>
      </w:r>
      <w:r w:rsidRPr="00574D47">
        <w:rPr>
          <w:rFonts w:eastAsia="Times New Roman" w:cs="Courier New"/>
          <w:color w:val="auto"/>
          <w:sz w:val="24"/>
          <w:szCs w:val="24"/>
        </w:rPr>
        <w:t xml:space="preserve">υθύνες της </w:t>
      </w:r>
      <w:r w:rsidR="0096431B">
        <w:rPr>
          <w:rFonts w:eastAsia="Times New Roman" w:cs="Courier New"/>
          <w:color w:val="auto"/>
          <w:sz w:val="24"/>
          <w:szCs w:val="24"/>
        </w:rPr>
        <w:t>Ψ</w:t>
      </w:r>
      <w:r w:rsidRPr="00574D47">
        <w:rPr>
          <w:rFonts w:eastAsia="Times New Roman" w:cs="Courier New"/>
          <w:color w:val="auto"/>
          <w:sz w:val="24"/>
          <w:szCs w:val="24"/>
        </w:rPr>
        <w:t xml:space="preserve">ηφιακής </w:t>
      </w:r>
      <w:r w:rsidR="0096431B">
        <w:rPr>
          <w:rFonts w:eastAsia="Times New Roman" w:cs="Courier New"/>
          <w:color w:val="auto"/>
          <w:sz w:val="24"/>
          <w:szCs w:val="24"/>
        </w:rPr>
        <w:t>Π</w:t>
      </w:r>
      <w:r w:rsidRPr="00574D47">
        <w:rPr>
          <w:rFonts w:eastAsia="Times New Roman" w:cs="Courier New"/>
          <w:color w:val="auto"/>
          <w:sz w:val="24"/>
          <w:szCs w:val="24"/>
        </w:rPr>
        <w:t>ροσβασιμότητας.</w:t>
      </w:r>
    </w:p>
    <w:p w:rsidR="00574D47" w:rsidRDefault="00574D47" w:rsidP="004A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p>
    <w:p w:rsidR="00FB0869" w:rsidRPr="00FB0869" w:rsidRDefault="00FB0869" w:rsidP="00FB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36"/>
          <w:szCs w:val="36"/>
        </w:rPr>
      </w:pPr>
      <w:r w:rsidRPr="00705756">
        <w:rPr>
          <w:rFonts w:eastAsia="Times New Roman" w:cs="Courier New"/>
          <w:color w:val="auto"/>
          <w:sz w:val="36"/>
          <w:szCs w:val="36"/>
        </w:rPr>
        <w:t>Ποιες είναι οι οδηγίες WCAG 2.0 και ποιος τις καθορίζει;</w:t>
      </w:r>
    </w:p>
    <w:p w:rsidR="00FB0869" w:rsidRPr="00FB0869" w:rsidRDefault="00FB0869" w:rsidP="00FB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r w:rsidRPr="00FB0869">
        <w:rPr>
          <w:rFonts w:eastAsia="Times New Roman" w:cs="Courier New"/>
          <w:color w:val="auto"/>
          <w:sz w:val="24"/>
          <w:szCs w:val="24"/>
        </w:rPr>
        <w:t>Το W3C είναι ο οργανισμός που τυποποιεί το Διαδίκτυο. Η</w:t>
      </w:r>
      <w:r w:rsidR="00427B0B">
        <w:rPr>
          <w:rFonts w:eastAsia="Times New Roman" w:cs="Courier New"/>
          <w:color w:val="auto"/>
          <w:sz w:val="24"/>
          <w:szCs w:val="24"/>
        </w:rPr>
        <w:t xml:space="preserve"> </w:t>
      </w:r>
      <w:r w:rsidR="00427B0B" w:rsidRPr="00FB0869">
        <w:rPr>
          <w:rFonts w:eastAsia="Times New Roman" w:cs="Courier New"/>
          <w:color w:val="auto"/>
          <w:sz w:val="24"/>
          <w:szCs w:val="24"/>
        </w:rPr>
        <w:t>ομάδα εργασία</w:t>
      </w:r>
      <w:r w:rsidR="00427B0B">
        <w:rPr>
          <w:rFonts w:eastAsia="Times New Roman" w:cs="Courier New"/>
          <w:color w:val="auto"/>
          <w:sz w:val="24"/>
          <w:szCs w:val="24"/>
        </w:rPr>
        <w:t xml:space="preserve"> της</w:t>
      </w:r>
      <w:r w:rsidRPr="00FB0869">
        <w:rPr>
          <w:rFonts w:eastAsia="Times New Roman" w:cs="Courier New"/>
          <w:color w:val="auto"/>
          <w:sz w:val="24"/>
          <w:szCs w:val="24"/>
        </w:rPr>
        <w:t xml:space="preserve"> πρωτοβουλία</w:t>
      </w:r>
      <w:r w:rsidR="00427B0B">
        <w:rPr>
          <w:rFonts w:eastAsia="Times New Roman" w:cs="Courier New"/>
          <w:color w:val="auto"/>
          <w:sz w:val="24"/>
          <w:szCs w:val="24"/>
        </w:rPr>
        <w:t>ς</w:t>
      </w:r>
      <w:r w:rsidRPr="00FB0869">
        <w:rPr>
          <w:rFonts w:eastAsia="Times New Roman" w:cs="Courier New"/>
          <w:color w:val="auto"/>
          <w:sz w:val="24"/>
          <w:szCs w:val="24"/>
        </w:rPr>
        <w:t xml:space="preserve"> προσβασιμότητας στο Web </w:t>
      </w:r>
      <w:r w:rsidR="00427B0B" w:rsidRPr="00FB0869">
        <w:rPr>
          <w:rFonts w:eastAsia="Times New Roman" w:cs="Courier New"/>
          <w:color w:val="auto"/>
          <w:sz w:val="24"/>
          <w:szCs w:val="24"/>
        </w:rPr>
        <w:t xml:space="preserve">(WAI) </w:t>
      </w:r>
      <w:r w:rsidRPr="00FB0869">
        <w:rPr>
          <w:rFonts w:eastAsia="Times New Roman" w:cs="Courier New"/>
          <w:color w:val="auto"/>
          <w:sz w:val="24"/>
          <w:szCs w:val="24"/>
        </w:rPr>
        <w:t xml:space="preserve">του W3C ορίζει και συνθέτει κατευθυντήριες γραμμές για την κατάλληλη προσβασιμότητα στο διαδίκτυο. Αυτές οι γενικά αναγνωρισμένες οδηγίες ονομάζονται Οδηγίες για την Προσβασιμότητα στο Περιεχόμενο Ιστού (WCAG) και διατυπώνονται με τέτοιο τρόπο ώστε εάν συμμορφώνεται ένας </w:t>
      </w:r>
      <w:proofErr w:type="spellStart"/>
      <w:r w:rsidRPr="00FB0869">
        <w:rPr>
          <w:rFonts w:eastAsia="Times New Roman" w:cs="Courier New"/>
          <w:color w:val="auto"/>
          <w:sz w:val="24"/>
          <w:szCs w:val="24"/>
        </w:rPr>
        <w:t>ιστότοπος</w:t>
      </w:r>
      <w:proofErr w:type="spellEnd"/>
      <w:r w:rsidRPr="00FB0869">
        <w:rPr>
          <w:rFonts w:eastAsia="Times New Roman" w:cs="Courier New"/>
          <w:color w:val="auto"/>
          <w:sz w:val="24"/>
          <w:szCs w:val="24"/>
        </w:rPr>
        <w:t xml:space="preserve">, διασφαλίζει επίσης </w:t>
      </w:r>
      <w:r w:rsidRPr="00FB2EBD">
        <w:rPr>
          <w:rFonts w:eastAsia="Times New Roman" w:cs="Courier New"/>
          <w:color w:val="auto"/>
          <w:sz w:val="24"/>
          <w:szCs w:val="24"/>
        </w:rPr>
        <w:t>μια ευρωστία</w:t>
      </w:r>
      <w:r w:rsidRPr="00FB0869">
        <w:rPr>
          <w:rFonts w:eastAsia="Times New Roman" w:cs="Courier New"/>
          <w:color w:val="auto"/>
          <w:sz w:val="24"/>
          <w:szCs w:val="24"/>
        </w:rPr>
        <w:t xml:space="preserve"> που επιτρέπει στ</w:t>
      </w:r>
      <w:r w:rsidR="00FB2EBD">
        <w:rPr>
          <w:rFonts w:eastAsia="Times New Roman" w:cs="Courier New"/>
          <w:color w:val="auto"/>
          <w:sz w:val="24"/>
          <w:szCs w:val="24"/>
        </w:rPr>
        <w:t>α</w:t>
      </w:r>
      <w:r w:rsidRPr="00FB0869">
        <w:rPr>
          <w:rFonts w:eastAsia="Times New Roman" w:cs="Courier New"/>
          <w:color w:val="auto"/>
          <w:sz w:val="24"/>
          <w:szCs w:val="24"/>
        </w:rPr>
        <w:t xml:space="preserve"> περισσότερ</w:t>
      </w:r>
      <w:r w:rsidR="00FB2EBD">
        <w:rPr>
          <w:rFonts w:eastAsia="Times New Roman" w:cs="Courier New"/>
          <w:color w:val="auto"/>
          <w:sz w:val="24"/>
          <w:szCs w:val="24"/>
        </w:rPr>
        <w:t>α</w:t>
      </w:r>
      <w:r w:rsidRPr="00FB0869">
        <w:rPr>
          <w:rFonts w:eastAsia="Times New Roman" w:cs="Courier New"/>
          <w:color w:val="auto"/>
          <w:sz w:val="24"/>
          <w:szCs w:val="24"/>
        </w:rPr>
        <w:t xml:space="preserve"> προγράμματα περιήγησης στο </w:t>
      </w:r>
      <w:proofErr w:type="spellStart"/>
      <w:r w:rsidRPr="00FB0869">
        <w:rPr>
          <w:rFonts w:eastAsia="Times New Roman" w:cs="Courier New"/>
          <w:color w:val="auto"/>
          <w:sz w:val="24"/>
          <w:szCs w:val="24"/>
        </w:rPr>
        <w:t>διαδίκτυοκαι</w:t>
      </w:r>
      <w:proofErr w:type="spellEnd"/>
      <w:r w:rsidRPr="00FB0869">
        <w:rPr>
          <w:rFonts w:eastAsia="Times New Roman" w:cs="Courier New"/>
          <w:color w:val="auto"/>
          <w:sz w:val="24"/>
          <w:szCs w:val="24"/>
        </w:rPr>
        <w:t xml:space="preserve"> βοηθητικές </w:t>
      </w:r>
      <w:r w:rsidRPr="00FB0869">
        <w:rPr>
          <w:rFonts w:eastAsia="Times New Roman" w:cs="Courier New"/>
          <w:color w:val="auto"/>
          <w:sz w:val="24"/>
          <w:szCs w:val="24"/>
        </w:rPr>
        <w:lastRenderedPageBreak/>
        <w:t xml:space="preserve">τεχνολογίες) να </w:t>
      </w:r>
      <w:r w:rsidR="00427B0B">
        <w:rPr>
          <w:rFonts w:eastAsia="Times New Roman" w:cs="Courier New"/>
          <w:color w:val="auto"/>
          <w:sz w:val="24"/>
          <w:szCs w:val="24"/>
        </w:rPr>
        <w:t>μεταφράζουν</w:t>
      </w:r>
      <w:r w:rsidRPr="00FB0869">
        <w:rPr>
          <w:rFonts w:eastAsia="Times New Roman" w:cs="Courier New"/>
          <w:color w:val="auto"/>
          <w:sz w:val="24"/>
          <w:szCs w:val="24"/>
        </w:rPr>
        <w:t xml:space="preserve"> ιστοσελίδες με συνεπή τρόπο.</w:t>
      </w:r>
    </w:p>
    <w:p w:rsidR="00FB0869" w:rsidRPr="00FB0869" w:rsidRDefault="00FB0869" w:rsidP="00FB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r w:rsidRPr="00FB0869">
        <w:rPr>
          <w:rFonts w:eastAsia="Times New Roman" w:cs="Courier New"/>
          <w:color w:val="auto"/>
          <w:sz w:val="24"/>
          <w:szCs w:val="24"/>
        </w:rPr>
        <w:t xml:space="preserve">Το WCAG ήταν αρχικά γραμμένο στα Αγγλικά </w:t>
      </w:r>
      <w:r w:rsidR="0065307A">
        <w:rPr>
          <w:rFonts w:eastAsia="Times New Roman" w:cs="Courier New"/>
          <w:color w:val="auto"/>
          <w:sz w:val="24"/>
          <w:szCs w:val="24"/>
        </w:rPr>
        <w:t xml:space="preserve">και </w:t>
      </w:r>
      <w:r w:rsidRPr="00FB0869">
        <w:rPr>
          <w:rFonts w:eastAsia="Times New Roman" w:cs="Courier New"/>
          <w:color w:val="auto"/>
          <w:sz w:val="24"/>
          <w:szCs w:val="24"/>
        </w:rPr>
        <w:t>έχει μεταφρ</w:t>
      </w:r>
      <w:r w:rsidR="0065307A">
        <w:rPr>
          <w:rFonts w:eastAsia="Times New Roman" w:cs="Courier New"/>
          <w:color w:val="auto"/>
          <w:sz w:val="24"/>
          <w:szCs w:val="24"/>
        </w:rPr>
        <w:t>αστεί σε 16 άλλες γλώσσες, επίσης υπάρχουν</w:t>
      </w:r>
      <w:r w:rsidRPr="00FB0869">
        <w:rPr>
          <w:rFonts w:eastAsia="Times New Roman" w:cs="Courier New"/>
          <w:color w:val="auto"/>
          <w:sz w:val="24"/>
          <w:szCs w:val="24"/>
        </w:rPr>
        <w:t xml:space="preserve"> και αρκετές άλλες "μη εξουσιοδοτημένες μεταφράσεις".</w:t>
      </w:r>
    </w:p>
    <w:p w:rsidR="00FB0869" w:rsidRPr="00FB0869" w:rsidRDefault="00FB0869" w:rsidP="00FB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r w:rsidRPr="00FB0869">
        <w:rPr>
          <w:rFonts w:eastAsia="Times New Roman" w:cs="Courier New"/>
          <w:color w:val="auto"/>
          <w:sz w:val="24"/>
          <w:szCs w:val="24"/>
        </w:rPr>
        <w:t xml:space="preserve">Το WCAG 1.0 κυκλοφόρησε για πρώτη φορά το 1999 και η τρέχουσα έκδοση 2.0 του WCAG κυκλοφόρησε τον Δεκέμβριο του 2008. Η έκδοση 2.1 </w:t>
      </w:r>
      <w:r w:rsidR="005F1FE8" w:rsidRPr="00FB0869">
        <w:rPr>
          <w:rFonts w:eastAsia="Times New Roman" w:cs="Courier New"/>
          <w:color w:val="auto"/>
          <w:sz w:val="24"/>
          <w:szCs w:val="24"/>
        </w:rPr>
        <w:t xml:space="preserve">κυκλοφόρησε </w:t>
      </w:r>
      <w:r w:rsidRPr="00FB0869">
        <w:rPr>
          <w:rFonts w:eastAsia="Times New Roman" w:cs="Courier New"/>
          <w:color w:val="auto"/>
          <w:sz w:val="24"/>
          <w:szCs w:val="24"/>
        </w:rPr>
        <w:t xml:space="preserve">τον Ιούνιο του 2018. Οι πρωτογενείς συνεισφορές </w:t>
      </w:r>
      <w:r w:rsidR="00E83B78" w:rsidRPr="00FB0869">
        <w:rPr>
          <w:rFonts w:eastAsia="Times New Roman" w:cs="Courier New"/>
          <w:color w:val="auto"/>
          <w:sz w:val="24"/>
          <w:szCs w:val="24"/>
        </w:rPr>
        <w:t>προέ</w:t>
      </w:r>
      <w:r w:rsidR="00E83B78">
        <w:rPr>
          <w:rFonts w:eastAsia="Times New Roman" w:cs="Courier New"/>
          <w:color w:val="auto"/>
          <w:sz w:val="24"/>
          <w:szCs w:val="24"/>
        </w:rPr>
        <w:t>ρχονται</w:t>
      </w:r>
      <w:r w:rsidRPr="00FB0869">
        <w:rPr>
          <w:rFonts w:eastAsia="Times New Roman" w:cs="Courier New"/>
          <w:color w:val="auto"/>
          <w:sz w:val="24"/>
          <w:szCs w:val="24"/>
        </w:rPr>
        <w:t xml:space="preserve"> από την </w:t>
      </w:r>
      <w:r w:rsidR="005F1FE8">
        <w:rPr>
          <w:rFonts w:eastAsia="Times New Roman" w:cs="Courier New"/>
          <w:color w:val="auto"/>
          <w:sz w:val="24"/>
          <w:szCs w:val="24"/>
        </w:rPr>
        <w:t xml:space="preserve">Ομάδα Εργασίας για </w:t>
      </w:r>
      <w:r w:rsidRPr="00FB0869">
        <w:rPr>
          <w:rFonts w:eastAsia="Times New Roman" w:cs="Courier New"/>
          <w:color w:val="auto"/>
          <w:sz w:val="24"/>
          <w:szCs w:val="24"/>
        </w:rPr>
        <w:t xml:space="preserve">την Προσβασιμότητα </w:t>
      </w:r>
      <w:r w:rsidR="005F1FE8">
        <w:rPr>
          <w:rFonts w:eastAsia="Times New Roman" w:cs="Courier New"/>
          <w:color w:val="auto"/>
          <w:sz w:val="24"/>
          <w:szCs w:val="24"/>
        </w:rPr>
        <w:t xml:space="preserve">από </w:t>
      </w:r>
      <w:r w:rsidRPr="00FB0869">
        <w:rPr>
          <w:rFonts w:eastAsia="Times New Roman" w:cs="Courier New"/>
          <w:color w:val="auto"/>
          <w:sz w:val="24"/>
          <w:szCs w:val="24"/>
        </w:rPr>
        <w:t>Κινητ</w:t>
      </w:r>
      <w:r w:rsidR="005F1FE8">
        <w:rPr>
          <w:rFonts w:eastAsia="Times New Roman" w:cs="Courier New"/>
          <w:color w:val="auto"/>
          <w:sz w:val="24"/>
          <w:szCs w:val="24"/>
        </w:rPr>
        <w:t>ές συσκευές</w:t>
      </w:r>
      <w:r w:rsidRPr="00FB0869">
        <w:rPr>
          <w:rFonts w:eastAsia="Times New Roman" w:cs="Courier New"/>
          <w:color w:val="auto"/>
          <w:sz w:val="24"/>
          <w:szCs w:val="24"/>
        </w:rPr>
        <w:t>,</w:t>
      </w:r>
      <w:r w:rsidR="005F1FE8">
        <w:rPr>
          <w:rFonts w:eastAsia="Times New Roman" w:cs="Courier New"/>
          <w:color w:val="auto"/>
          <w:sz w:val="24"/>
          <w:szCs w:val="24"/>
        </w:rPr>
        <w:t xml:space="preserve"> από την Ομάδα Εργασίας για</w:t>
      </w:r>
      <w:r w:rsidRPr="00FB0869">
        <w:rPr>
          <w:rFonts w:eastAsia="Times New Roman" w:cs="Courier New"/>
          <w:color w:val="auto"/>
          <w:sz w:val="24"/>
          <w:szCs w:val="24"/>
        </w:rPr>
        <w:t xml:space="preserve"> </w:t>
      </w:r>
      <w:r w:rsidR="005F1FE8">
        <w:rPr>
          <w:rFonts w:eastAsia="Times New Roman" w:cs="Courier New"/>
          <w:color w:val="auto"/>
          <w:sz w:val="24"/>
          <w:szCs w:val="24"/>
        </w:rPr>
        <w:t xml:space="preserve">Γνωστικές καθώς </w:t>
      </w:r>
      <w:r w:rsidRPr="00FB0869">
        <w:rPr>
          <w:rFonts w:eastAsia="Times New Roman" w:cs="Courier New"/>
          <w:color w:val="auto"/>
          <w:sz w:val="24"/>
          <w:szCs w:val="24"/>
        </w:rPr>
        <w:t>Αναπηρί</w:t>
      </w:r>
      <w:r w:rsidR="005F1FE8">
        <w:rPr>
          <w:rFonts w:eastAsia="Times New Roman" w:cs="Courier New"/>
          <w:color w:val="auto"/>
          <w:sz w:val="24"/>
          <w:szCs w:val="24"/>
        </w:rPr>
        <w:t xml:space="preserve">ες Εκμάθησης, από την Ομάδα Εργασίας </w:t>
      </w:r>
      <w:r w:rsidRPr="00FB0869">
        <w:rPr>
          <w:rFonts w:eastAsia="Times New Roman" w:cs="Courier New"/>
          <w:color w:val="auto"/>
          <w:sz w:val="24"/>
          <w:szCs w:val="24"/>
        </w:rPr>
        <w:t>Χαμηλή</w:t>
      </w:r>
      <w:r w:rsidR="005F1FE8">
        <w:rPr>
          <w:rFonts w:eastAsia="Times New Roman" w:cs="Courier New"/>
          <w:color w:val="auto"/>
          <w:sz w:val="24"/>
          <w:szCs w:val="24"/>
        </w:rPr>
        <w:t>ς</w:t>
      </w:r>
      <w:r w:rsidRPr="00FB0869">
        <w:rPr>
          <w:rFonts w:eastAsia="Times New Roman" w:cs="Courier New"/>
          <w:color w:val="auto"/>
          <w:sz w:val="24"/>
          <w:szCs w:val="24"/>
        </w:rPr>
        <w:t xml:space="preserve"> Όραση</w:t>
      </w:r>
      <w:r w:rsidR="005F1FE8">
        <w:rPr>
          <w:rFonts w:eastAsia="Times New Roman" w:cs="Courier New"/>
          <w:color w:val="auto"/>
          <w:sz w:val="24"/>
          <w:szCs w:val="24"/>
        </w:rPr>
        <w:t>ς,</w:t>
      </w:r>
      <w:r w:rsidRPr="00FB0869">
        <w:rPr>
          <w:rFonts w:eastAsia="Times New Roman" w:cs="Courier New"/>
          <w:color w:val="auto"/>
          <w:sz w:val="24"/>
          <w:szCs w:val="24"/>
        </w:rPr>
        <w:t xml:space="preserve"> και </w:t>
      </w:r>
      <w:r w:rsidR="005F1FE8">
        <w:rPr>
          <w:rFonts w:eastAsia="Times New Roman" w:cs="Courier New"/>
          <w:color w:val="auto"/>
          <w:sz w:val="24"/>
          <w:szCs w:val="24"/>
        </w:rPr>
        <w:t xml:space="preserve">τέλος από </w:t>
      </w:r>
      <w:r w:rsidRPr="005F1FE8">
        <w:rPr>
          <w:rFonts w:eastAsia="Times New Roman" w:cs="Courier New"/>
          <w:color w:val="auto"/>
          <w:sz w:val="24"/>
          <w:szCs w:val="24"/>
          <w:highlight w:val="yellow"/>
        </w:rPr>
        <w:t xml:space="preserve">δημόσια </w:t>
      </w:r>
      <w:r w:rsidR="005F1FE8" w:rsidRPr="005F1FE8">
        <w:rPr>
          <w:rFonts w:eastAsia="Times New Roman" w:cs="Courier New"/>
          <w:color w:val="auto"/>
          <w:sz w:val="24"/>
          <w:szCs w:val="24"/>
          <w:highlight w:val="yellow"/>
        </w:rPr>
        <w:t>ανάδραση</w:t>
      </w:r>
      <w:r w:rsidR="005F1FE8">
        <w:rPr>
          <w:rFonts w:eastAsia="Times New Roman" w:cs="Courier New"/>
          <w:color w:val="auto"/>
          <w:sz w:val="24"/>
          <w:szCs w:val="24"/>
        </w:rPr>
        <w:t xml:space="preserve"> (</w:t>
      </w:r>
      <w:r w:rsidR="005F1FE8">
        <w:rPr>
          <w:rFonts w:eastAsia="Times New Roman" w:cs="Courier New"/>
          <w:color w:val="auto"/>
          <w:sz w:val="24"/>
          <w:szCs w:val="24"/>
          <w:lang w:val="en-US"/>
        </w:rPr>
        <w:t>feedback</w:t>
      </w:r>
      <w:r w:rsidR="005F1FE8" w:rsidRPr="005F1FE8">
        <w:rPr>
          <w:rFonts w:eastAsia="Times New Roman" w:cs="Courier New"/>
          <w:color w:val="auto"/>
          <w:sz w:val="24"/>
          <w:szCs w:val="24"/>
        </w:rPr>
        <w:t xml:space="preserve"> </w:t>
      </w:r>
      <w:r w:rsidR="005F1FE8">
        <w:rPr>
          <w:rFonts w:eastAsia="Times New Roman" w:cs="Courier New"/>
          <w:color w:val="auto"/>
          <w:sz w:val="24"/>
          <w:szCs w:val="24"/>
          <w:lang w:val="en-US"/>
        </w:rPr>
        <w:t>from</w:t>
      </w:r>
      <w:r w:rsidR="005F1FE8" w:rsidRPr="005F1FE8">
        <w:rPr>
          <w:rFonts w:eastAsia="Times New Roman" w:cs="Courier New"/>
          <w:color w:val="auto"/>
          <w:sz w:val="24"/>
          <w:szCs w:val="24"/>
        </w:rPr>
        <w:t xml:space="preserve"> </w:t>
      </w:r>
      <w:r w:rsidR="005F1FE8">
        <w:rPr>
          <w:rFonts w:eastAsia="Times New Roman" w:cs="Courier New"/>
          <w:color w:val="auto"/>
          <w:sz w:val="24"/>
          <w:szCs w:val="24"/>
          <w:lang w:val="en-US"/>
        </w:rPr>
        <w:t>the</w:t>
      </w:r>
      <w:r w:rsidR="005F1FE8" w:rsidRPr="005F1FE8">
        <w:rPr>
          <w:rFonts w:eastAsia="Times New Roman" w:cs="Courier New"/>
          <w:color w:val="auto"/>
          <w:sz w:val="24"/>
          <w:szCs w:val="24"/>
        </w:rPr>
        <w:t xml:space="preserve"> </w:t>
      </w:r>
      <w:r w:rsidR="005F1FE8">
        <w:rPr>
          <w:rFonts w:eastAsia="Times New Roman" w:cs="Courier New"/>
          <w:color w:val="auto"/>
          <w:sz w:val="24"/>
          <w:szCs w:val="24"/>
          <w:lang w:val="en-US"/>
        </w:rPr>
        <w:t>public</w:t>
      </w:r>
      <w:r w:rsidR="005F1FE8" w:rsidRPr="005F1FE8">
        <w:rPr>
          <w:rFonts w:eastAsia="Times New Roman" w:cs="Courier New"/>
          <w:color w:val="auto"/>
          <w:sz w:val="24"/>
          <w:szCs w:val="24"/>
        </w:rPr>
        <w:t>)</w:t>
      </w:r>
      <w:r w:rsidRPr="00FB0869">
        <w:rPr>
          <w:rFonts w:eastAsia="Times New Roman" w:cs="Courier New"/>
          <w:color w:val="auto"/>
          <w:sz w:val="24"/>
          <w:szCs w:val="24"/>
        </w:rPr>
        <w:t>.</w:t>
      </w:r>
    </w:p>
    <w:p w:rsidR="005F1FE8" w:rsidRPr="005F3A85" w:rsidRDefault="005F1FE8" w:rsidP="00FB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p>
    <w:p w:rsidR="00FB0869" w:rsidRPr="00FB0869" w:rsidRDefault="00FB0869" w:rsidP="00FB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r w:rsidRPr="00FB0869">
        <w:rPr>
          <w:rFonts w:eastAsia="Times New Roman" w:cs="Courier New"/>
          <w:color w:val="auto"/>
          <w:sz w:val="24"/>
          <w:szCs w:val="24"/>
        </w:rPr>
        <w:t>Από τώρα, το WCAG 2.0 χωρίζεται σε τ</w:t>
      </w:r>
      <w:r w:rsidR="00D37126">
        <w:rPr>
          <w:rFonts w:eastAsia="Times New Roman" w:cs="Courier New"/>
          <w:color w:val="auto"/>
          <w:sz w:val="24"/>
          <w:szCs w:val="24"/>
        </w:rPr>
        <w:t>έσσερις βασικές αρχές: αντιληπτό, λειτουργικό</w:t>
      </w:r>
      <w:r w:rsidRPr="00FB0869">
        <w:rPr>
          <w:rFonts w:eastAsia="Times New Roman" w:cs="Courier New"/>
          <w:color w:val="auto"/>
          <w:sz w:val="24"/>
          <w:szCs w:val="24"/>
        </w:rPr>
        <w:t>, κατανοητ</w:t>
      </w:r>
      <w:r w:rsidR="00D37126">
        <w:rPr>
          <w:rFonts w:eastAsia="Times New Roman" w:cs="Courier New"/>
          <w:color w:val="auto"/>
          <w:sz w:val="24"/>
          <w:szCs w:val="24"/>
        </w:rPr>
        <w:t>ό και εύρωστο</w:t>
      </w:r>
      <w:r w:rsidRPr="00FB0869">
        <w:rPr>
          <w:rFonts w:eastAsia="Times New Roman" w:cs="Courier New"/>
          <w:color w:val="auto"/>
          <w:sz w:val="24"/>
          <w:szCs w:val="24"/>
        </w:rPr>
        <w:t xml:space="preserve">. Κάθε μία από αυτές τις αρχές χωρίζεται σε κατευθυντήριες γραμμές που χωρίζονται περαιτέρω σε </w:t>
      </w:r>
      <w:r w:rsidR="00D37126">
        <w:rPr>
          <w:rFonts w:eastAsia="Times New Roman" w:cs="Courier New"/>
          <w:color w:val="auto"/>
          <w:sz w:val="24"/>
          <w:szCs w:val="24"/>
        </w:rPr>
        <w:t>ξεχωριστά</w:t>
      </w:r>
      <w:r w:rsidRPr="00FB0869">
        <w:rPr>
          <w:rFonts w:eastAsia="Times New Roman" w:cs="Courier New"/>
          <w:color w:val="auto"/>
          <w:sz w:val="24"/>
          <w:szCs w:val="24"/>
        </w:rPr>
        <w:t xml:space="preserve"> κριτήρια επιτυχίας. Αυτά τα κριτήρια επιτυχίας χρησιμοποιούνται συχνότερα ως απαιτήσεις συμμόρφωσης σε όλο τον κόσμο. Τα κριτήρια χωρίζονται σε τρία επίπεδα: Α, ΑΑ και ΑΑΑ. Τα κριτήρια επιπέδου Α επηρεάζουν τον μεγαλύτερο αριθμό δυνητικών χρηστών με πιο </w:t>
      </w:r>
      <w:r w:rsidR="00705756">
        <w:rPr>
          <w:rFonts w:eastAsia="Times New Roman" w:cs="Courier New"/>
          <w:color w:val="auto"/>
          <w:sz w:val="24"/>
          <w:szCs w:val="24"/>
        </w:rPr>
        <w:t>έντονους τρόπους</w:t>
      </w:r>
      <w:r w:rsidRPr="00FB0869">
        <w:rPr>
          <w:rFonts w:eastAsia="Times New Roman" w:cs="Courier New"/>
          <w:color w:val="auto"/>
          <w:sz w:val="24"/>
          <w:szCs w:val="24"/>
        </w:rPr>
        <w:t xml:space="preserve">. Στις περισσότερες χώρες, οι </w:t>
      </w:r>
      <w:proofErr w:type="spellStart"/>
      <w:r w:rsidRPr="00FB0869">
        <w:rPr>
          <w:rFonts w:eastAsia="Times New Roman" w:cs="Courier New"/>
          <w:color w:val="auto"/>
          <w:sz w:val="24"/>
          <w:szCs w:val="24"/>
        </w:rPr>
        <w:t>ιστότοποι</w:t>
      </w:r>
      <w:proofErr w:type="spellEnd"/>
      <w:r w:rsidRPr="00FB0869">
        <w:rPr>
          <w:rFonts w:eastAsia="Times New Roman" w:cs="Courier New"/>
          <w:color w:val="auto"/>
          <w:sz w:val="24"/>
          <w:szCs w:val="24"/>
        </w:rPr>
        <w:t xml:space="preserve"> θα πρέπει να συμμορφώνονται με το επίπεδο ΑΑ, το οποίο θα περιλαμβάνει το πρώτο και δεύτερο επίπεδο απαιτήσεων προσβασιμότητας. Η πλήρης συμμόρφωση με το πρότυπο AAA είναι </w:t>
      </w:r>
      <w:r w:rsidR="00705756">
        <w:rPr>
          <w:rFonts w:eastAsia="Times New Roman" w:cs="Courier New"/>
          <w:color w:val="auto"/>
          <w:sz w:val="24"/>
          <w:szCs w:val="24"/>
        </w:rPr>
        <w:t>δύσκολη</w:t>
      </w:r>
      <w:r w:rsidRPr="00FB0869">
        <w:rPr>
          <w:rFonts w:eastAsia="Times New Roman" w:cs="Courier New"/>
          <w:color w:val="auto"/>
          <w:sz w:val="24"/>
          <w:szCs w:val="24"/>
        </w:rPr>
        <w:t xml:space="preserve"> και τα κριτήρια αυτά επηρεάζουν τον μικρότερο αριθμό χρηστών με μικρούς τρόπους.</w:t>
      </w:r>
    </w:p>
    <w:p w:rsidR="00FB0869" w:rsidRPr="00FB0869" w:rsidRDefault="00705756" w:rsidP="00FB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r>
        <w:rPr>
          <w:rFonts w:eastAsia="Times New Roman" w:cs="Courier New"/>
          <w:color w:val="auto"/>
          <w:sz w:val="24"/>
          <w:szCs w:val="24"/>
        </w:rPr>
        <w:t xml:space="preserve">Τα </w:t>
      </w:r>
      <w:r w:rsidR="00FB0869" w:rsidRPr="00FB0869">
        <w:rPr>
          <w:rFonts w:eastAsia="Times New Roman" w:cs="Courier New"/>
          <w:color w:val="auto"/>
          <w:sz w:val="24"/>
          <w:szCs w:val="24"/>
        </w:rPr>
        <w:t>επίπεδ</w:t>
      </w:r>
      <w:r>
        <w:rPr>
          <w:rFonts w:eastAsia="Times New Roman" w:cs="Courier New"/>
          <w:color w:val="auto"/>
          <w:sz w:val="24"/>
          <w:szCs w:val="24"/>
        </w:rPr>
        <w:t>α</w:t>
      </w:r>
      <w:r w:rsidR="00FB0869" w:rsidRPr="00FB0869">
        <w:rPr>
          <w:rFonts w:eastAsia="Times New Roman" w:cs="Courier New"/>
          <w:color w:val="auto"/>
          <w:sz w:val="24"/>
          <w:szCs w:val="24"/>
        </w:rPr>
        <w:t xml:space="preserve"> Α και ΑΑ περιλαμβάν</w:t>
      </w:r>
      <w:r>
        <w:rPr>
          <w:rFonts w:eastAsia="Times New Roman" w:cs="Courier New"/>
          <w:color w:val="auto"/>
          <w:sz w:val="24"/>
          <w:szCs w:val="24"/>
        </w:rPr>
        <w:t>ουν</w:t>
      </w:r>
      <w:r w:rsidR="00FB0869" w:rsidRPr="00FB0869">
        <w:rPr>
          <w:rFonts w:eastAsia="Times New Roman" w:cs="Courier New"/>
          <w:color w:val="auto"/>
          <w:sz w:val="24"/>
          <w:szCs w:val="24"/>
        </w:rPr>
        <w:t xml:space="preserve"> 38 κριτήρια, και αυτό είναι το πλαίσιο </w:t>
      </w:r>
      <w:r>
        <w:rPr>
          <w:rFonts w:eastAsia="Times New Roman" w:cs="Courier New"/>
          <w:color w:val="auto"/>
          <w:sz w:val="24"/>
          <w:szCs w:val="24"/>
        </w:rPr>
        <w:t>που καλύπτει ο παρών οδηγός</w:t>
      </w:r>
      <w:r w:rsidR="00FB0869" w:rsidRPr="00FB0869">
        <w:rPr>
          <w:rFonts w:eastAsia="Times New Roman" w:cs="Courier New"/>
          <w:color w:val="auto"/>
          <w:sz w:val="24"/>
          <w:szCs w:val="24"/>
        </w:rPr>
        <w:t>.</w:t>
      </w:r>
    </w:p>
    <w:p w:rsidR="00FB0869" w:rsidRDefault="00FB0869" w:rsidP="00FB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r w:rsidRPr="00FB0869">
        <w:rPr>
          <w:rFonts w:eastAsia="Times New Roman" w:cs="Courier New"/>
          <w:color w:val="auto"/>
          <w:sz w:val="24"/>
          <w:szCs w:val="24"/>
        </w:rPr>
        <w:t xml:space="preserve">Η δομή και οι λεπτομέρειες του WCAG 2.0 είναι κάπως πολύπλοκες. Χρειάζεται πολλή δουλειά για να κατανοήσετε και να </w:t>
      </w:r>
      <w:r w:rsidRPr="00FB0869">
        <w:rPr>
          <w:rFonts w:eastAsia="Times New Roman" w:cs="Courier New"/>
          <w:color w:val="auto"/>
          <w:sz w:val="24"/>
          <w:szCs w:val="24"/>
        </w:rPr>
        <w:lastRenderedPageBreak/>
        <w:t xml:space="preserve">ερμηνεύσετε τις κατευθυντήριες γραμμές, αλλά στις περισσότερες περιπτώσεις, δεν χρειάζεται να </w:t>
      </w:r>
      <w:r w:rsidR="00705756">
        <w:rPr>
          <w:rFonts w:eastAsia="Times New Roman" w:cs="Courier New"/>
          <w:color w:val="auto"/>
          <w:sz w:val="24"/>
          <w:szCs w:val="24"/>
        </w:rPr>
        <w:t>αντιμετωπίσετε</w:t>
      </w:r>
      <w:r w:rsidRPr="00FB0869">
        <w:rPr>
          <w:rFonts w:eastAsia="Times New Roman" w:cs="Courier New"/>
          <w:color w:val="auto"/>
          <w:sz w:val="24"/>
          <w:szCs w:val="24"/>
        </w:rPr>
        <w:t xml:space="preserve"> όλα τα κριτήρια. Είναι ευκολότερο να επιλέξετε περιοχές που σχετίζονται με τον ρόλο </w:t>
      </w:r>
      <w:r w:rsidR="00705756">
        <w:rPr>
          <w:rFonts w:eastAsia="Times New Roman" w:cs="Courier New"/>
          <w:color w:val="auto"/>
          <w:sz w:val="24"/>
          <w:szCs w:val="24"/>
        </w:rPr>
        <w:t>σας</w:t>
      </w:r>
      <w:r w:rsidRPr="00FB0869">
        <w:rPr>
          <w:rFonts w:eastAsia="Times New Roman" w:cs="Courier New"/>
          <w:color w:val="auto"/>
          <w:sz w:val="24"/>
          <w:szCs w:val="24"/>
        </w:rPr>
        <w:t xml:space="preserve">. Για παράδειγμα, εάν είστε προγραμματιστής, ένας μεγάλος αριθμός κριτηρίων είναι σχετικός με εσάς. Εάν είστε </w:t>
      </w:r>
      <w:proofErr w:type="spellStart"/>
      <w:r w:rsidRPr="00FB0869">
        <w:rPr>
          <w:rFonts w:eastAsia="Times New Roman" w:cs="Courier New"/>
          <w:color w:val="auto"/>
          <w:sz w:val="24"/>
          <w:szCs w:val="24"/>
        </w:rPr>
        <w:t>πάροχος</w:t>
      </w:r>
      <w:proofErr w:type="spellEnd"/>
      <w:r w:rsidRPr="00FB0869">
        <w:rPr>
          <w:rFonts w:eastAsia="Times New Roman" w:cs="Courier New"/>
          <w:color w:val="auto"/>
          <w:sz w:val="24"/>
          <w:szCs w:val="24"/>
        </w:rPr>
        <w:t xml:space="preserve"> συστήματος διαχείρισης περιεχομένου (CMS), ένα άλλο σύνολο κριτηρίων είναι σχετικό </w:t>
      </w:r>
      <w:r w:rsidR="00705756">
        <w:rPr>
          <w:rFonts w:eastAsia="Times New Roman" w:cs="Courier New"/>
          <w:color w:val="auto"/>
          <w:sz w:val="24"/>
          <w:szCs w:val="24"/>
        </w:rPr>
        <w:t>με</w:t>
      </w:r>
      <w:r w:rsidRPr="00FB0869">
        <w:rPr>
          <w:rFonts w:eastAsia="Times New Roman" w:cs="Courier New"/>
          <w:color w:val="auto"/>
          <w:sz w:val="24"/>
          <w:szCs w:val="24"/>
        </w:rPr>
        <w:t xml:space="preserve"> εσάς. Και αν είστε εκδότης περιεχομένου ιστού, ένα τρίτο σύνολο κριτηρίων είναι σχετικό με εσάς.</w:t>
      </w:r>
    </w:p>
    <w:p w:rsidR="00705756" w:rsidRPr="004A0EA6" w:rsidRDefault="00705756" w:rsidP="00FB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p>
    <w:p w:rsidR="009A2AD7" w:rsidRPr="009A2AD7" w:rsidRDefault="009A2AD7" w:rsidP="009A2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36"/>
          <w:szCs w:val="36"/>
        </w:rPr>
      </w:pPr>
      <w:r w:rsidRPr="007A08FA">
        <w:rPr>
          <w:rFonts w:eastAsia="Times New Roman" w:cs="Courier New"/>
          <w:color w:val="auto"/>
          <w:sz w:val="36"/>
          <w:szCs w:val="36"/>
        </w:rPr>
        <w:t>Η διαδικασία επίτευξης της ψηφιακής προσβασιμότητας</w:t>
      </w:r>
    </w:p>
    <w:p w:rsidR="009A2AD7" w:rsidRPr="009A2AD7" w:rsidRDefault="009A2AD7" w:rsidP="009A2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r w:rsidRPr="009A2AD7">
        <w:rPr>
          <w:rFonts w:eastAsia="Times New Roman" w:cs="Courier New"/>
          <w:color w:val="auto"/>
          <w:sz w:val="24"/>
          <w:szCs w:val="24"/>
        </w:rPr>
        <w:t xml:space="preserve">Η προσβασιμότητα στο διαδίκτυο δεν επιτυγχάνεται μόνο μέσω </w:t>
      </w:r>
      <w:r w:rsidR="00BF63A4">
        <w:rPr>
          <w:rFonts w:eastAsia="Times New Roman" w:cs="Courier New"/>
          <w:color w:val="auto"/>
          <w:sz w:val="24"/>
          <w:szCs w:val="24"/>
        </w:rPr>
        <w:t xml:space="preserve">της ανάπτυξης </w:t>
      </w:r>
      <w:r w:rsidRPr="009A2AD7">
        <w:rPr>
          <w:rFonts w:eastAsia="Times New Roman" w:cs="Courier New"/>
          <w:color w:val="auto"/>
          <w:sz w:val="24"/>
          <w:szCs w:val="24"/>
        </w:rPr>
        <w:t>ενός ιστ</w:t>
      </w:r>
      <w:r w:rsidR="00BF63A4">
        <w:rPr>
          <w:rFonts w:eastAsia="Times New Roman" w:cs="Courier New"/>
          <w:color w:val="auto"/>
          <w:sz w:val="24"/>
          <w:szCs w:val="24"/>
        </w:rPr>
        <w:t>ότο</w:t>
      </w:r>
      <w:r w:rsidRPr="009A2AD7">
        <w:rPr>
          <w:rFonts w:eastAsia="Times New Roman" w:cs="Courier New"/>
          <w:color w:val="auto"/>
          <w:sz w:val="24"/>
          <w:szCs w:val="24"/>
        </w:rPr>
        <w:t>που</w:t>
      </w:r>
      <w:r w:rsidR="00BF63A4" w:rsidRPr="00BF63A4">
        <w:rPr>
          <w:rFonts w:eastAsia="Times New Roman" w:cs="Courier New"/>
          <w:color w:val="auto"/>
          <w:sz w:val="24"/>
          <w:szCs w:val="24"/>
        </w:rPr>
        <w:t>,</w:t>
      </w:r>
      <w:r w:rsidRPr="009A2AD7">
        <w:rPr>
          <w:rFonts w:eastAsia="Times New Roman" w:cs="Courier New"/>
          <w:color w:val="auto"/>
          <w:sz w:val="24"/>
          <w:szCs w:val="24"/>
        </w:rPr>
        <w:t xml:space="preserve"> είναι μια διαδικασία. Για να είναι επιτυχής, η προσβασιμότητα πρέπει να αποτελεί μέρος της συνολικής στρατηγικής του ιστότοπου.</w:t>
      </w:r>
    </w:p>
    <w:p w:rsidR="009A2AD7" w:rsidRPr="009A2AD7" w:rsidRDefault="009A2AD7" w:rsidP="009A2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r w:rsidRPr="009A2AD7">
        <w:rPr>
          <w:rFonts w:eastAsia="Times New Roman" w:cs="Courier New"/>
          <w:color w:val="auto"/>
          <w:sz w:val="24"/>
          <w:szCs w:val="24"/>
        </w:rPr>
        <w:t xml:space="preserve">Η προσβασιμότητα μπορεί συχνά να παραμεληθεί στη στρατηγική ενός </w:t>
      </w:r>
      <w:r w:rsidR="00BF63A4">
        <w:rPr>
          <w:rFonts w:eastAsia="Times New Roman" w:cs="Courier New"/>
          <w:color w:val="auto"/>
          <w:sz w:val="24"/>
          <w:szCs w:val="24"/>
        </w:rPr>
        <w:t>ιστότοπου</w:t>
      </w:r>
      <w:r w:rsidRPr="009A2AD7">
        <w:rPr>
          <w:rFonts w:eastAsia="Times New Roman" w:cs="Courier New"/>
          <w:color w:val="auto"/>
          <w:sz w:val="24"/>
          <w:szCs w:val="24"/>
        </w:rPr>
        <w:t>. Ο διαχειριστής του έργου έχει συνήθως πάρα πολ</w:t>
      </w:r>
      <w:r w:rsidR="00BF63A4">
        <w:rPr>
          <w:rFonts w:eastAsia="Times New Roman" w:cs="Courier New"/>
          <w:color w:val="auto"/>
          <w:sz w:val="24"/>
          <w:szCs w:val="24"/>
        </w:rPr>
        <w:t xml:space="preserve">λά πράγματα με τα οποία ασχολείται </w:t>
      </w:r>
      <w:r w:rsidRPr="009A2AD7">
        <w:rPr>
          <w:rFonts w:eastAsia="Times New Roman" w:cs="Courier New"/>
          <w:color w:val="auto"/>
          <w:sz w:val="24"/>
          <w:szCs w:val="24"/>
        </w:rPr>
        <w:t xml:space="preserve">και η προσβασιμότητα μπορεί να </w:t>
      </w:r>
      <w:r w:rsidR="00BF63A4">
        <w:rPr>
          <w:rFonts w:eastAsia="Times New Roman" w:cs="Courier New"/>
          <w:color w:val="auto"/>
          <w:sz w:val="24"/>
          <w:szCs w:val="24"/>
        </w:rPr>
        <w:t>του ξεφύγει</w:t>
      </w:r>
      <w:r w:rsidRPr="009A2AD7">
        <w:rPr>
          <w:rFonts w:eastAsia="Times New Roman" w:cs="Courier New"/>
          <w:color w:val="auto"/>
          <w:sz w:val="24"/>
          <w:szCs w:val="24"/>
        </w:rPr>
        <w:t>. Η τάση είναι να υποθέσουμε ότι η προσθήκη προσβασιμότητας στις προδιαγραφές των απαιτήσεών σας σημαίνει ότι θα ληφθεί μέριμνα. Δυστυχώς</w:t>
      </w:r>
      <w:r w:rsidR="00BF63A4">
        <w:rPr>
          <w:rFonts w:eastAsia="Times New Roman" w:cs="Courier New"/>
          <w:color w:val="auto"/>
          <w:sz w:val="24"/>
          <w:szCs w:val="24"/>
        </w:rPr>
        <w:t xml:space="preserve"> όμως</w:t>
      </w:r>
      <w:r w:rsidRPr="009A2AD7">
        <w:rPr>
          <w:rFonts w:eastAsia="Times New Roman" w:cs="Courier New"/>
          <w:color w:val="auto"/>
          <w:sz w:val="24"/>
          <w:szCs w:val="24"/>
        </w:rPr>
        <w:t>, αυτό δεν συμβαίνει πάντα.</w:t>
      </w:r>
    </w:p>
    <w:p w:rsidR="009A2AD7" w:rsidRPr="009A2AD7" w:rsidRDefault="009A2AD7" w:rsidP="009A2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r w:rsidRPr="009A2AD7">
        <w:rPr>
          <w:rFonts w:eastAsia="Times New Roman" w:cs="Courier New"/>
          <w:color w:val="auto"/>
          <w:sz w:val="24"/>
          <w:szCs w:val="24"/>
        </w:rPr>
        <w:t xml:space="preserve">Ένα άλλο πρόβλημα είναι ότι πολλοί διαχειριστές ιστού δεν γνωρίζουν αρκετά </w:t>
      </w:r>
      <w:r w:rsidR="00BF63A4">
        <w:rPr>
          <w:rFonts w:eastAsia="Times New Roman" w:cs="Courier New"/>
          <w:color w:val="auto"/>
          <w:sz w:val="24"/>
          <w:szCs w:val="24"/>
        </w:rPr>
        <w:t xml:space="preserve">πράγματα </w:t>
      </w:r>
      <w:r w:rsidRPr="009A2AD7">
        <w:rPr>
          <w:rFonts w:eastAsia="Times New Roman" w:cs="Courier New"/>
          <w:color w:val="auto"/>
          <w:sz w:val="24"/>
          <w:szCs w:val="24"/>
        </w:rPr>
        <w:t xml:space="preserve">σχετικά με την προσβασιμότητα </w:t>
      </w:r>
      <w:r w:rsidR="00BF63A4">
        <w:rPr>
          <w:rFonts w:eastAsia="Times New Roman" w:cs="Courier New"/>
          <w:color w:val="auto"/>
          <w:sz w:val="24"/>
          <w:szCs w:val="24"/>
        </w:rPr>
        <w:t xml:space="preserve">ώστε </w:t>
      </w:r>
      <w:r w:rsidRPr="009A2AD7">
        <w:rPr>
          <w:rFonts w:eastAsia="Times New Roman" w:cs="Courier New"/>
          <w:color w:val="auto"/>
          <w:sz w:val="24"/>
          <w:szCs w:val="24"/>
        </w:rPr>
        <w:t xml:space="preserve">να </w:t>
      </w:r>
      <w:r w:rsidR="00BF63A4">
        <w:rPr>
          <w:rFonts w:eastAsia="Times New Roman" w:cs="Courier New"/>
          <w:color w:val="auto"/>
          <w:sz w:val="24"/>
          <w:szCs w:val="24"/>
        </w:rPr>
        <w:t>κατανοούν</w:t>
      </w:r>
      <w:r w:rsidRPr="009A2AD7">
        <w:rPr>
          <w:rFonts w:eastAsia="Times New Roman" w:cs="Courier New"/>
          <w:color w:val="auto"/>
          <w:sz w:val="24"/>
          <w:szCs w:val="24"/>
        </w:rPr>
        <w:t xml:space="preserve"> ότι η </w:t>
      </w:r>
      <w:r w:rsidR="00BF63A4">
        <w:rPr>
          <w:rFonts w:eastAsia="Times New Roman" w:cs="Courier New"/>
          <w:color w:val="auto"/>
          <w:sz w:val="24"/>
          <w:szCs w:val="24"/>
        </w:rPr>
        <w:t>σωστά σχεδιασμένη</w:t>
      </w:r>
      <w:r w:rsidRPr="009A2AD7">
        <w:rPr>
          <w:rFonts w:eastAsia="Times New Roman" w:cs="Courier New"/>
          <w:color w:val="auto"/>
          <w:sz w:val="24"/>
          <w:szCs w:val="24"/>
        </w:rPr>
        <w:t xml:space="preserve"> προσβασιμότητα στο διαδίκτυο</w:t>
      </w:r>
      <w:r w:rsidR="00BF63A4">
        <w:rPr>
          <w:rFonts w:eastAsia="Times New Roman" w:cs="Courier New"/>
          <w:color w:val="auto"/>
          <w:sz w:val="24"/>
          <w:szCs w:val="24"/>
        </w:rPr>
        <w:t xml:space="preserve"> </w:t>
      </w:r>
      <w:r w:rsidRPr="009A2AD7">
        <w:rPr>
          <w:rFonts w:eastAsia="Times New Roman" w:cs="Courier New"/>
          <w:color w:val="auto"/>
          <w:sz w:val="24"/>
          <w:szCs w:val="24"/>
        </w:rPr>
        <w:t xml:space="preserve">είναι μια διαδικασία και όχι απλώς </w:t>
      </w:r>
      <w:r w:rsidR="00BF63A4">
        <w:rPr>
          <w:rFonts w:eastAsia="Times New Roman" w:cs="Courier New"/>
          <w:color w:val="auto"/>
          <w:sz w:val="24"/>
          <w:szCs w:val="24"/>
        </w:rPr>
        <w:t xml:space="preserve">μία εργασία που υλοποιείται από τον προγραμματιστή με κώδικα </w:t>
      </w:r>
      <w:r w:rsidRPr="009A2AD7">
        <w:rPr>
          <w:rFonts w:eastAsia="Times New Roman" w:cs="Courier New"/>
          <w:color w:val="auto"/>
          <w:sz w:val="24"/>
          <w:szCs w:val="24"/>
        </w:rPr>
        <w:t>κατά τη διάρκεια της ανάπτυξης.</w:t>
      </w:r>
    </w:p>
    <w:p w:rsidR="009A2AD7" w:rsidRPr="009A2AD7" w:rsidRDefault="009A2AD7" w:rsidP="009A2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r w:rsidRPr="009A2AD7">
        <w:rPr>
          <w:rFonts w:eastAsia="Times New Roman" w:cs="Courier New"/>
          <w:color w:val="auto"/>
          <w:sz w:val="24"/>
          <w:szCs w:val="24"/>
        </w:rPr>
        <w:t xml:space="preserve">Η προσβασιμότητα δεν είναι κάτι που μπορεί απλώς να προστεθεί στο τρέχον </w:t>
      </w:r>
      <w:proofErr w:type="spellStart"/>
      <w:r w:rsidRPr="009A2AD7">
        <w:rPr>
          <w:rFonts w:eastAsia="Times New Roman" w:cs="Courier New"/>
          <w:color w:val="auto"/>
          <w:sz w:val="24"/>
          <w:szCs w:val="24"/>
        </w:rPr>
        <w:t>web</w:t>
      </w:r>
      <w:proofErr w:type="spellEnd"/>
      <w:r w:rsidRPr="009A2AD7">
        <w:rPr>
          <w:rFonts w:eastAsia="Times New Roman" w:cs="Courier New"/>
          <w:color w:val="auto"/>
          <w:sz w:val="24"/>
          <w:szCs w:val="24"/>
        </w:rPr>
        <w:t xml:space="preserve"> </w:t>
      </w:r>
      <w:proofErr w:type="spellStart"/>
      <w:r w:rsidRPr="009A2AD7">
        <w:rPr>
          <w:rFonts w:eastAsia="Times New Roman" w:cs="Courier New"/>
          <w:color w:val="auto"/>
          <w:sz w:val="24"/>
          <w:szCs w:val="24"/>
        </w:rPr>
        <w:t>project</w:t>
      </w:r>
      <w:proofErr w:type="spellEnd"/>
      <w:r w:rsidRPr="009A2AD7">
        <w:rPr>
          <w:rFonts w:eastAsia="Times New Roman" w:cs="Courier New"/>
          <w:color w:val="auto"/>
          <w:sz w:val="24"/>
          <w:szCs w:val="24"/>
        </w:rPr>
        <w:t xml:space="preserve"> και στο νέο προϋπολογισμό της ιστοσελίδας. Για παράδειγμα, εάν </w:t>
      </w:r>
      <w:r w:rsidRPr="009A2AD7">
        <w:rPr>
          <w:rFonts w:eastAsia="Times New Roman" w:cs="Courier New"/>
          <w:color w:val="auto"/>
          <w:sz w:val="24"/>
          <w:szCs w:val="24"/>
        </w:rPr>
        <w:lastRenderedPageBreak/>
        <w:t>θέλετε να προσθέσετε ένα βίντεο στον ιστότοπό σας και θέλετε να συμμορφώνεται με τις οδηγίες</w:t>
      </w:r>
      <w:r w:rsidR="007A08FA">
        <w:rPr>
          <w:rFonts w:eastAsia="Times New Roman" w:cs="Courier New"/>
          <w:color w:val="auto"/>
          <w:sz w:val="24"/>
          <w:szCs w:val="24"/>
        </w:rPr>
        <w:t xml:space="preserve"> του</w:t>
      </w:r>
      <w:r w:rsidRPr="009A2AD7">
        <w:rPr>
          <w:rFonts w:eastAsia="Times New Roman" w:cs="Courier New"/>
          <w:color w:val="auto"/>
          <w:sz w:val="24"/>
          <w:szCs w:val="24"/>
        </w:rPr>
        <w:t xml:space="preserve"> Επ</w:t>
      </w:r>
      <w:r w:rsidR="007A08FA">
        <w:rPr>
          <w:rFonts w:eastAsia="Times New Roman" w:cs="Courier New"/>
          <w:color w:val="auto"/>
          <w:sz w:val="24"/>
          <w:szCs w:val="24"/>
        </w:rPr>
        <w:t>ιπέ</w:t>
      </w:r>
      <w:r w:rsidRPr="009A2AD7">
        <w:rPr>
          <w:rFonts w:eastAsia="Times New Roman" w:cs="Courier New"/>
          <w:color w:val="auto"/>
          <w:sz w:val="24"/>
          <w:szCs w:val="24"/>
        </w:rPr>
        <w:t>δο</w:t>
      </w:r>
      <w:r w:rsidR="007A08FA">
        <w:rPr>
          <w:rFonts w:eastAsia="Times New Roman" w:cs="Courier New"/>
          <w:color w:val="auto"/>
          <w:sz w:val="24"/>
          <w:szCs w:val="24"/>
        </w:rPr>
        <w:t>υ</w:t>
      </w:r>
      <w:r w:rsidRPr="009A2AD7">
        <w:rPr>
          <w:rFonts w:eastAsia="Times New Roman" w:cs="Courier New"/>
          <w:color w:val="auto"/>
          <w:sz w:val="24"/>
          <w:szCs w:val="24"/>
        </w:rPr>
        <w:t xml:space="preserve"> ΑΑ, η οποία είναι υποχρεωτική σε πολλές περιπτώσεις σε όλο τον κόσμο, υπάρχουν πολλ</w:t>
      </w:r>
      <w:r w:rsidR="007A08FA">
        <w:rPr>
          <w:rFonts w:eastAsia="Times New Roman" w:cs="Courier New"/>
          <w:color w:val="auto"/>
          <w:sz w:val="24"/>
          <w:szCs w:val="24"/>
        </w:rPr>
        <w:t>οί</w:t>
      </w:r>
      <w:r w:rsidRPr="009A2AD7">
        <w:rPr>
          <w:rFonts w:eastAsia="Times New Roman" w:cs="Courier New"/>
          <w:color w:val="auto"/>
          <w:sz w:val="24"/>
          <w:szCs w:val="24"/>
        </w:rPr>
        <w:t xml:space="preserve"> π</w:t>
      </w:r>
      <w:r w:rsidR="007A08FA">
        <w:rPr>
          <w:rFonts w:eastAsia="Times New Roman" w:cs="Courier New"/>
          <w:color w:val="auto"/>
          <w:sz w:val="24"/>
          <w:szCs w:val="24"/>
        </w:rPr>
        <w:t>αράγοντες</w:t>
      </w:r>
      <w:r w:rsidRPr="009A2AD7">
        <w:rPr>
          <w:rFonts w:eastAsia="Times New Roman" w:cs="Courier New"/>
          <w:color w:val="auto"/>
          <w:sz w:val="24"/>
          <w:szCs w:val="24"/>
        </w:rPr>
        <w:t xml:space="preserve"> που πρέπει να λάβετε υπόψη. Πρέπει να δώσετε λεζάντες, περιγραφή ήχου και πολλά άλλα πράγματα. Εάν επιθυμείτε να συμμορφωθείτε με το Επίπεδο ΑΑΑ, πρέπει επίσης να παρέχετε τη νοηματική γλώσσα </w:t>
      </w:r>
      <w:r w:rsidR="007A08FA">
        <w:rPr>
          <w:rFonts w:eastAsia="Times New Roman" w:cs="Courier New"/>
          <w:color w:val="auto"/>
          <w:sz w:val="24"/>
          <w:szCs w:val="24"/>
        </w:rPr>
        <w:t>για το</w:t>
      </w:r>
      <w:r w:rsidRPr="009A2AD7">
        <w:rPr>
          <w:rFonts w:eastAsia="Times New Roman" w:cs="Courier New"/>
          <w:color w:val="auto"/>
          <w:sz w:val="24"/>
          <w:szCs w:val="24"/>
        </w:rPr>
        <w:t xml:space="preserve"> περιεχ</w:t>
      </w:r>
      <w:r w:rsidR="007A08FA">
        <w:rPr>
          <w:rFonts w:eastAsia="Times New Roman" w:cs="Courier New"/>
          <w:color w:val="auto"/>
          <w:sz w:val="24"/>
          <w:szCs w:val="24"/>
        </w:rPr>
        <w:t>όμενο</w:t>
      </w:r>
      <w:r w:rsidRPr="009A2AD7">
        <w:rPr>
          <w:rFonts w:eastAsia="Times New Roman" w:cs="Courier New"/>
          <w:color w:val="auto"/>
          <w:sz w:val="24"/>
          <w:szCs w:val="24"/>
        </w:rPr>
        <w:t>. Έχετε τους πόρους για αυτό κάθε φορά που ανεβάζετε ένα βίντεο στον ιστότοπο;</w:t>
      </w:r>
    </w:p>
    <w:p w:rsidR="009A2AD7" w:rsidRPr="009A2AD7" w:rsidRDefault="007A08FA" w:rsidP="009A2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r>
        <w:rPr>
          <w:rFonts w:eastAsia="Times New Roman" w:cs="Courier New"/>
          <w:color w:val="auto"/>
          <w:sz w:val="24"/>
          <w:szCs w:val="24"/>
        </w:rPr>
        <w:t>Η προσβασιμότητα σας αφορά</w:t>
      </w:r>
      <w:r w:rsidR="009A2AD7" w:rsidRPr="009A2AD7">
        <w:rPr>
          <w:rFonts w:eastAsia="Times New Roman" w:cs="Courier New"/>
          <w:color w:val="auto"/>
          <w:sz w:val="24"/>
          <w:szCs w:val="24"/>
        </w:rPr>
        <w:t xml:space="preserve"> καθ 'όλη τη διάρκεια ζωής του δικτυακού σας τόπου. Κάθε φορά που ενσωματώνετε μια λύση </w:t>
      </w:r>
      <w:r>
        <w:rPr>
          <w:rFonts w:eastAsia="Times New Roman" w:cs="Courier New"/>
          <w:color w:val="auto"/>
          <w:sz w:val="24"/>
          <w:szCs w:val="24"/>
        </w:rPr>
        <w:t xml:space="preserve">που ανέπτυξε κάποιος άλλος, </w:t>
      </w:r>
      <w:r w:rsidR="009A2AD7" w:rsidRPr="009A2AD7">
        <w:rPr>
          <w:rFonts w:eastAsia="Times New Roman" w:cs="Courier New"/>
          <w:color w:val="auto"/>
          <w:sz w:val="24"/>
          <w:szCs w:val="24"/>
        </w:rPr>
        <w:t>ή ανεβάζετε περιεχόμενο βίντεο ή ήχου, πρέπει να εξετά</w:t>
      </w:r>
      <w:r>
        <w:rPr>
          <w:rFonts w:eastAsia="Times New Roman" w:cs="Courier New"/>
          <w:color w:val="auto"/>
          <w:sz w:val="24"/>
          <w:szCs w:val="24"/>
        </w:rPr>
        <w:t>ζ</w:t>
      </w:r>
      <w:r w:rsidR="009A2AD7" w:rsidRPr="009A2AD7">
        <w:rPr>
          <w:rFonts w:eastAsia="Times New Roman" w:cs="Courier New"/>
          <w:color w:val="auto"/>
          <w:sz w:val="24"/>
          <w:szCs w:val="24"/>
        </w:rPr>
        <w:t xml:space="preserve">ετε την προσβασιμότητα. Η </w:t>
      </w:r>
      <w:r w:rsidR="00EF6030" w:rsidRPr="009A2AD7">
        <w:rPr>
          <w:rFonts w:eastAsia="Times New Roman" w:cs="Courier New"/>
          <w:color w:val="auto"/>
          <w:sz w:val="24"/>
          <w:szCs w:val="24"/>
        </w:rPr>
        <w:t xml:space="preserve">διαδικασία </w:t>
      </w:r>
      <w:r>
        <w:rPr>
          <w:rFonts w:eastAsia="Times New Roman" w:cs="Courier New"/>
          <w:color w:val="auto"/>
          <w:sz w:val="24"/>
          <w:szCs w:val="24"/>
        </w:rPr>
        <w:t>διαχείρισης</w:t>
      </w:r>
      <w:r w:rsidR="009A2AD7" w:rsidRPr="009A2AD7">
        <w:rPr>
          <w:rFonts w:eastAsia="Times New Roman" w:cs="Courier New"/>
          <w:color w:val="auto"/>
          <w:sz w:val="24"/>
          <w:szCs w:val="24"/>
        </w:rPr>
        <w:t xml:space="preserve"> περιεχομένου</w:t>
      </w:r>
    </w:p>
    <w:p w:rsidR="009A2AD7" w:rsidRPr="009A2AD7" w:rsidRDefault="009A2AD7" w:rsidP="009A2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r w:rsidRPr="009A2AD7">
        <w:rPr>
          <w:rFonts w:eastAsia="Times New Roman" w:cs="Courier New"/>
          <w:color w:val="auto"/>
          <w:sz w:val="24"/>
          <w:szCs w:val="24"/>
        </w:rPr>
        <w:t xml:space="preserve">και το </w:t>
      </w:r>
      <w:r w:rsidR="007A08FA">
        <w:rPr>
          <w:rFonts w:eastAsia="Times New Roman" w:cs="Courier New"/>
          <w:color w:val="auto"/>
          <w:sz w:val="24"/>
          <w:szCs w:val="24"/>
        </w:rPr>
        <w:t>σύστημα διαχείρισης περιεχομένου (</w:t>
      </w:r>
      <w:r w:rsidRPr="009A2AD7">
        <w:rPr>
          <w:rFonts w:eastAsia="Times New Roman" w:cs="Courier New"/>
          <w:color w:val="auto"/>
          <w:sz w:val="24"/>
          <w:szCs w:val="24"/>
        </w:rPr>
        <w:t>CMS</w:t>
      </w:r>
      <w:r w:rsidR="007A08FA">
        <w:rPr>
          <w:rFonts w:eastAsia="Times New Roman" w:cs="Courier New"/>
          <w:color w:val="auto"/>
          <w:sz w:val="24"/>
          <w:szCs w:val="24"/>
        </w:rPr>
        <w:t>)</w:t>
      </w:r>
      <w:r w:rsidRPr="009A2AD7">
        <w:rPr>
          <w:rFonts w:eastAsia="Times New Roman" w:cs="Courier New"/>
          <w:color w:val="auto"/>
          <w:sz w:val="24"/>
          <w:szCs w:val="24"/>
        </w:rPr>
        <w:t xml:space="preserve"> του ιστότοπου επηρεάζουν επίσης την κατάσταση και, σε ορισμένες περιπτώσεις, πρέπει να επανεξετάζονται.</w:t>
      </w:r>
    </w:p>
    <w:p w:rsidR="009A2AD7" w:rsidRPr="009A2AD7" w:rsidRDefault="009A2AD7" w:rsidP="009A2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r w:rsidRPr="009A2AD7">
        <w:rPr>
          <w:rFonts w:eastAsia="Times New Roman" w:cs="Courier New"/>
          <w:color w:val="auto"/>
          <w:sz w:val="24"/>
          <w:szCs w:val="24"/>
        </w:rPr>
        <w:t xml:space="preserve">Είναι καλή ιδέα να δημιουργήσετε μια στρατηγική </w:t>
      </w:r>
      <w:r w:rsidR="007A08FA">
        <w:rPr>
          <w:rFonts w:eastAsia="Times New Roman" w:cs="Courier New"/>
          <w:color w:val="auto"/>
          <w:sz w:val="24"/>
          <w:szCs w:val="24"/>
        </w:rPr>
        <w:t>με</w:t>
      </w:r>
      <w:r w:rsidRPr="009A2AD7">
        <w:rPr>
          <w:rFonts w:eastAsia="Times New Roman" w:cs="Courier New"/>
          <w:color w:val="auto"/>
          <w:sz w:val="24"/>
          <w:szCs w:val="24"/>
        </w:rPr>
        <w:t xml:space="preserve"> στόχους προσβασιμότητας κα</w:t>
      </w:r>
      <w:r w:rsidR="007A08FA">
        <w:rPr>
          <w:rFonts w:eastAsia="Times New Roman" w:cs="Courier New"/>
          <w:color w:val="auto"/>
          <w:sz w:val="24"/>
          <w:szCs w:val="24"/>
        </w:rPr>
        <w:t>θώς και</w:t>
      </w:r>
      <w:r w:rsidRPr="009A2AD7">
        <w:rPr>
          <w:rFonts w:eastAsia="Times New Roman" w:cs="Courier New"/>
          <w:color w:val="auto"/>
          <w:sz w:val="24"/>
          <w:szCs w:val="24"/>
        </w:rPr>
        <w:t xml:space="preserve"> πώς σχεδιάζετε να τ</w:t>
      </w:r>
      <w:r w:rsidR="007A08FA">
        <w:rPr>
          <w:rFonts w:eastAsia="Times New Roman" w:cs="Courier New"/>
          <w:color w:val="auto"/>
          <w:sz w:val="24"/>
          <w:szCs w:val="24"/>
        </w:rPr>
        <w:t>ου</w:t>
      </w:r>
      <w:r w:rsidRPr="009A2AD7">
        <w:rPr>
          <w:rFonts w:eastAsia="Times New Roman" w:cs="Courier New"/>
          <w:color w:val="auto"/>
          <w:sz w:val="24"/>
          <w:szCs w:val="24"/>
        </w:rPr>
        <w:t>ς επιτύχετε. Είναι επίσης σημαντικό να ενσωματωθούν τα κριτήρια προσβασιμότητας στην πολιτική επικοινωνίας του οργανισμού, στον οδηγό σχεδιασμού, στην πολιτική αγοράς και ούτω καθεξής. Δημ</w:t>
      </w:r>
      <w:r w:rsidR="007A08FA">
        <w:rPr>
          <w:rFonts w:eastAsia="Times New Roman" w:cs="Courier New"/>
          <w:color w:val="auto"/>
          <w:sz w:val="24"/>
          <w:szCs w:val="24"/>
        </w:rPr>
        <w:t>ιουργήστε ένα πίνακα</w:t>
      </w:r>
      <w:r w:rsidRPr="009A2AD7">
        <w:rPr>
          <w:rFonts w:eastAsia="Times New Roman" w:cs="Courier New"/>
          <w:color w:val="auto"/>
          <w:sz w:val="24"/>
          <w:szCs w:val="24"/>
        </w:rPr>
        <w:t xml:space="preserve"> ενδιαφερομένων μερών </w:t>
      </w:r>
      <w:r w:rsidR="007A08FA">
        <w:rPr>
          <w:rFonts w:eastAsia="Times New Roman" w:cs="Courier New"/>
          <w:color w:val="auto"/>
          <w:sz w:val="24"/>
          <w:szCs w:val="24"/>
        </w:rPr>
        <w:t>(</w:t>
      </w:r>
      <w:r w:rsidR="007A08FA">
        <w:rPr>
          <w:rFonts w:eastAsia="Times New Roman" w:cs="Courier New"/>
          <w:color w:val="auto"/>
          <w:sz w:val="24"/>
          <w:szCs w:val="24"/>
          <w:lang w:val="en-US"/>
        </w:rPr>
        <w:t>stakeholders</w:t>
      </w:r>
      <w:r w:rsidR="007A08FA" w:rsidRPr="007A08FA">
        <w:rPr>
          <w:rFonts w:eastAsia="Times New Roman" w:cs="Courier New"/>
          <w:color w:val="auto"/>
          <w:sz w:val="24"/>
          <w:szCs w:val="24"/>
        </w:rPr>
        <w:t xml:space="preserve">) </w:t>
      </w:r>
      <w:r w:rsidR="007A08FA">
        <w:rPr>
          <w:rFonts w:eastAsia="Times New Roman" w:cs="Courier New"/>
          <w:color w:val="auto"/>
          <w:sz w:val="24"/>
          <w:szCs w:val="24"/>
        </w:rPr>
        <w:t xml:space="preserve">κατά </w:t>
      </w:r>
      <w:r w:rsidRPr="009A2AD7">
        <w:rPr>
          <w:rFonts w:eastAsia="Times New Roman" w:cs="Courier New"/>
          <w:color w:val="auto"/>
          <w:sz w:val="24"/>
          <w:szCs w:val="24"/>
        </w:rPr>
        <w:t xml:space="preserve">τη </w:t>
      </w:r>
      <w:r w:rsidR="007A08FA">
        <w:rPr>
          <w:rFonts w:eastAsia="Times New Roman" w:cs="Courier New"/>
          <w:color w:val="auto"/>
          <w:sz w:val="24"/>
          <w:szCs w:val="24"/>
        </w:rPr>
        <w:t xml:space="preserve">διάρκεια της </w:t>
      </w:r>
      <w:r w:rsidRPr="009A2AD7">
        <w:rPr>
          <w:rFonts w:eastAsia="Times New Roman" w:cs="Courier New"/>
          <w:color w:val="auto"/>
          <w:sz w:val="24"/>
          <w:szCs w:val="24"/>
        </w:rPr>
        <w:t>διαδικασία</w:t>
      </w:r>
      <w:r w:rsidR="007A08FA">
        <w:rPr>
          <w:rFonts w:eastAsia="Times New Roman" w:cs="Courier New"/>
          <w:color w:val="auto"/>
          <w:sz w:val="24"/>
          <w:szCs w:val="24"/>
        </w:rPr>
        <w:t>ς</w:t>
      </w:r>
      <w:r w:rsidRPr="009A2AD7">
        <w:rPr>
          <w:rFonts w:eastAsia="Times New Roman" w:cs="Courier New"/>
          <w:color w:val="auto"/>
          <w:sz w:val="24"/>
          <w:szCs w:val="24"/>
        </w:rPr>
        <w:t>.</w:t>
      </w:r>
    </w:p>
    <w:p w:rsidR="00EF6030" w:rsidRDefault="00EF6030" w:rsidP="00EF6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auto"/>
        </w:rPr>
      </w:pPr>
    </w:p>
    <w:p w:rsidR="00EF6030" w:rsidRPr="00EF6030" w:rsidRDefault="00EF6030" w:rsidP="00EF6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36"/>
          <w:szCs w:val="36"/>
        </w:rPr>
      </w:pPr>
      <w:r w:rsidRPr="00BB443E">
        <w:rPr>
          <w:rFonts w:eastAsia="Times New Roman" w:cs="Courier New"/>
          <w:color w:val="auto"/>
          <w:sz w:val="36"/>
          <w:szCs w:val="36"/>
        </w:rPr>
        <w:t>Ορισμός πόρων</w:t>
      </w:r>
    </w:p>
    <w:p w:rsidR="00EF6030" w:rsidRPr="00EF6030" w:rsidRDefault="00EF6030" w:rsidP="00EF6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r w:rsidRPr="00EF6030">
        <w:rPr>
          <w:rFonts w:eastAsia="Times New Roman" w:cs="Courier New"/>
          <w:color w:val="auto"/>
          <w:sz w:val="24"/>
          <w:szCs w:val="24"/>
        </w:rPr>
        <w:t>Η αξιολόγηση ενός ιστότοπου και η συμμόρφωσή του με τις κατευθυντήριες γραμμές για την προσβασιμότητα απαιτεί σημαντική εργασία και γνώση. Πρώτον, διευκρινίστε τους ρόλους και τις ευθύνες και ποιες περιοχές μπορείτε να αντιμετωπίσετε εντός του οργανισμού και ποιες από αυτές απαιτούν εξωτερική βοήθεια. Αυτό ισχύει τόσο για τις δοκιμές όσο και για τον καθορισμό των θεμάτων προσβασιμότητας.</w:t>
      </w:r>
    </w:p>
    <w:p w:rsidR="00EF6030" w:rsidRPr="00EF6030" w:rsidRDefault="00EF6030" w:rsidP="00EF6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r w:rsidRPr="00EF6030">
        <w:rPr>
          <w:rFonts w:eastAsia="Times New Roman" w:cs="Courier New"/>
          <w:color w:val="auto"/>
          <w:sz w:val="24"/>
          <w:szCs w:val="24"/>
        </w:rPr>
        <w:lastRenderedPageBreak/>
        <w:t>Πολλά ζητήματα μπορούν να διορθωθούν στον οργανισμό και ορισμένα ζητήματα απαιτούν εξωτερική βοήθεια. Ταξινόμηση μέσω της λίστας των θεμάτων και να τα διαιρέσετε σε αυτές τις κατηγορίες.</w:t>
      </w:r>
    </w:p>
    <w:p w:rsidR="00EF6030" w:rsidRDefault="00EF6030" w:rsidP="00EF6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r w:rsidRPr="00EF6030">
        <w:rPr>
          <w:rFonts w:eastAsia="Times New Roman" w:cs="Courier New"/>
          <w:color w:val="auto"/>
          <w:sz w:val="24"/>
          <w:szCs w:val="24"/>
        </w:rPr>
        <w:t xml:space="preserve">Θυμηθείτε ότι τα ζητήματα στο Επίπεδο Α θεωρούνται πιο σημαντικά, και τα ζητήματα του επιπέδου ΑΑ θεωρούνται </w:t>
      </w:r>
      <w:r w:rsidR="007A08FA">
        <w:rPr>
          <w:rFonts w:eastAsia="Times New Roman" w:cs="Courier New"/>
          <w:color w:val="auto"/>
          <w:sz w:val="24"/>
          <w:szCs w:val="24"/>
        </w:rPr>
        <w:t xml:space="preserve">τα </w:t>
      </w:r>
      <w:r w:rsidRPr="00EF6030">
        <w:rPr>
          <w:rFonts w:eastAsia="Times New Roman" w:cs="Courier New"/>
          <w:color w:val="auto"/>
          <w:sz w:val="24"/>
          <w:szCs w:val="24"/>
        </w:rPr>
        <w:t>δεύτερ</w:t>
      </w:r>
      <w:r w:rsidR="007A08FA">
        <w:rPr>
          <w:rFonts w:eastAsia="Times New Roman" w:cs="Courier New"/>
          <w:color w:val="auto"/>
          <w:sz w:val="24"/>
          <w:szCs w:val="24"/>
        </w:rPr>
        <w:t>α</w:t>
      </w:r>
      <w:r w:rsidRPr="00EF6030">
        <w:rPr>
          <w:rFonts w:eastAsia="Times New Roman" w:cs="Courier New"/>
          <w:color w:val="auto"/>
          <w:sz w:val="24"/>
          <w:szCs w:val="24"/>
        </w:rPr>
        <w:t xml:space="preserve"> </w:t>
      </w:r>
      <w:r w:rsidR="007A08FA">
        <w:rPr>
          <w:rFonts w:eastAsia="Times New Roman" w:cs="Courier New"/>
          <w:color w:val="auto"/>
          <w:sz w:val="24"/>
          <w:szCs w:val="24"/>
        </w:rPr>
        <w:t xml:space="preserve">πιο </w:t>
      </w:r>
      <w:r w:rsidRPr="00EF6030">
        <w:rPr>
          <w:rFonts w:eastAsia="Times New Roman" w:cs="Courier New"/>
          <w:color w:val="auto"/>
          <w:sz w:val="24"/>
          <w:szCs w:val="24"/>
        </w:rPr>
        <w:t>σημαντικ</w:t>
      </w:r>
      <w:r w:rsidR="007A08FA">
        <w:rPr>
          <w:rFonts w:eastAsia="Times New Roman" w:cs="Courier New"/>
          <w:color w:val="auto"/>
          <w:sz w:val="24"/>
          <w:szCs w:val="24"/>
        </w:rPr>
        <w:t>ά</w:t>
      </w:r>
      <w:r w:rsidRPr="00EF6030">
        <w:rPr>
          <w:rFonts w:eastAsia="Times New Roman" w:cs="Courier New"/>
          <w:color w:val="auto"/>
          <w:sz w:val="24"/>
          <w:szCs w:val="24"/>
        </w:rPr>
        <w:t>. Μπορείτε να επιλέξετε από το Επίπεδο AAA ανάλογα με τους τύπους σελίδων και τους χρήσ</w:t>
      </w:r>
      <w:r w:rsidR="007A08FA">
        <w:rPr>
          <w:rFonts w:eastAsia="Times New Roman" w:cs="Courier New"/>
          <w:color w:val="auto"/>
          <w:sz w:val="24"/>
          <w:szCs w:val="24"/>
        </w:rPr>
        <w:t>τες στους οποίους στοχεύετε</w:t>
      </w:r>
      <w:r w:rsidRPr="00EF6030">
        <w:rPr>
          <w:rFonts w:eastAsia="Times New Roman" w:cs="Courier New"/>
          <w:color w:val="auto"/>
          <w:sz w:val="24"/>
          <w:szCs w:val="24"/>
        </w:rPr>
        <w:t>.</w:t>
      </w:r>
    </w:p>
    <w:p w:rsidR="00EF6030" w:rsidRDefault="00EF6030" w:rsidP="00EF6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p>
    <w:p w:rsidR="00EF6030" w:rsidRPr="00EF6030" w:rsidRDefault="00EF6030" w:rsidP="00EF6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36"/>
          <w:szCs w:val="36"/>
        </w:rPr>
      </w:pPr>
      <w:r w:rsidRPr="00BB443E">
        <w:rPr>
          <w:rFonts w:eastAsia="Times New Roman" w:cs="Courier New"/>
          <w:color w:val="auto"/>
          <w:sz w:val="36"/>
          <w:szCs w:val="36"/>
        </w:rPr>
        <w:t>Οι ρόλοι και οι ευθύνες της ψηφιακής προσβασιμότητας</w:t>
      </w:r>
      <w:r w:rsidRPr="00EF6030">
        <w:rPr>
          <w:rFonts w:eastAsia="Times New Roman" w:cs="Courier New"/>
          <w:color w:val="auto"/>
          <w:sz w:val="36"/>
          <w:szCs w:val="36"/>
        </w:rPr>
        <w:t xml:space="preserve"> </w:t>
      </w:r>
    </w:p>
    <w:p w:rsidR="00BB443E" w:rsidRDefault="00BB443E" w:rsidP="00BB4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r>
        <w:rPr>
          <w:rFonts w:eastAsia="Times New Roman" w:cs="Courier New"/>
          <w:color w:val="auto"/>
          <w:sz w:val="24"/>
          <w:szCs w:val="24"/>
        </w:rPr>
        <w:t xml:space="preserve">Ο διαχωρισμός του ποσοστού συμμετοχής  </w:t>
      </w:r>
      <w:r w:rsidR="00EF6030" w:rsidRPr="00EF6030">
        <w:rPr>
          <w:rFonts w:eastAsia="Times New Roman" w:cs="Courier New"/>
          <w:color w:val="auto"/>
          <w:sz w:val="24"/>
          <w:szCs w:val="24"/>
        </w:rPr>
        <w:t xml:space="preserve">και η καθιέρωση ευθυνών είναι ζωτικής σημασίας. Βοηθάει να </w:t>
      </w:r>
      <w:r>
        <w:rPr>
          <w:rFonts w:eastAsia="Times New Roman" w:cs="Courier New"/>
          <w:color w:val="auto"/>
          <w:sz w:val="24"/>
          <w:szCs w:val="24"/>
        </w:rPr>
        <w:t>υπάρχει</w:t>
      </w:r>
      <w:r w:rsidR="00EF6030" w:rsidRPr="00EF6030">
        <w:rPr>
          <w:rFonts w:eastAsia="Times New Roman" w:cs="Courier New"/>
          <w:color w:val="auto"/>
          <w:sz w:val="24"/>
          <w:szCs w:val="24"/>
        </w:rPr>
        <w:t xml:space="preserve"> κάποιος συντονιστής προσβασιμότητας ή ένα πρόσωπο που θα συμβουλευθ</w:t>
      </w:r>
      <w:r>
        <w:rPr>
          <w:rFonts w:eastAsia="Times New Roman" w:cs="Courier New"/>
          <w:color w:val="auto"/>
          <w:sz w:val="24"/>
          <w:szCs w:val="24"/>
        </w:rPr>
        <w:t>ούν τα μέλη του οργανισμού</w:t>
      </w:r>
      <w:r w:rsidR="00EF6030" w:rsidRPr="00EF6030">
        <w:rPr>
          <w:rFonts w:eastAsia="Times New Roman" w:cs="Courier New"/>
          <w:color w:val="auto"/>
          <w:sz w:val="24"/>
          <w:szCs w:val="24"/>
        </w:rPr>
        <w:t xml:space="preserve"> όταν προκύψουν ερωτήσεις ή αποφάσεις. Αυτές θα μπορούσαν να περιλαμβάνουν τη γενική γνώση της προσβασιμότητας, την αναδιάρθρωση, τις νέες αγορές και την ολοκλήρωση, την αλλαγή των υπαρχουσών πολιτικών και πολλά άλλα. Είναι επίσης καλή ιδέα να διαιρέσετε τη στρατηγική σας σε τομείς ευθύνης και επικουρικούς στόχους: </w:t>
      </w:r>
    </w:p>
    <w:p w:rsidR="00BB443E" w:rsidRDefault="00EF6030" w:rsidP="00BB443E">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r w:rsidRPr="00BB443E">
        <w:rPr>
          <w:rFonts w:eastAsia="Times New Roman" w:cs="Courier New"/>
          <w:color w:val="auto"/>
          <w:sz w:val="24"/>
          <w:szCs w:val="24"/>
        </w:rPr>
        <w:t xml:space="preserve">Ποιος θα εξασφαλίσει ότι η προσβασιμότητα θα ενσωματωθεί σε διαφορετικές οργανωτικές πολιτικές; (Πολιτική Επικοινωνίας, Οδηγός Σχεδιασμού, Πολιτική Αγοράς κλπ.) </w:t>
      </w:r>
    </w:p>
    <w:p w:rsidR="00BB443E" w:rsidRDefault="00BB443E" w:rsidP="00BB443E">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r w:rsidRPr="00BB443E">
        <w:rPr>
          <w:rFonts w:eastAsia="Times New Roman" w:cs="Courier New"/>
          <w:color w:val="auto"/>
          <w:sz w:val="24"/>
          <w:szCs w:val="24"/>
        </w:rPr>
        <w:t>Ποιος</w:t>
      </w:r>
      <w:r w:rsidR="00EF6030" w:rsidRPr="00BB443E">
        <w:rPr>
          <w:rFonts w:eastAsia="Times New Roman" w:cs="Courier New"/>
          <w:color w:val="auto"/>
          <w:sz w:val="24"/>
          <w:szCs w:val="24"/>
        </w:rPr>
        <w:t xml:space="preserve"> αναλαμβάνει ευθύνες για την προσβασιμότητα κατά τη διάρκεια του σχεδιασμού και της ανάπτυξης; </w:t>
      </w:r>
    </w:p>
    <w:p w:rsidR="00BB443E" w:rsidRDefault="00BB443E" w:rsidP="00BB443E">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r w:rsidRPr="00BB443E">
        <w:rPr>
          <w:rFonts w:eastAsia="Times New Roman" w:cs="Courier New"/>
          <w:color w:val="auto"/>
          <w:sz w:val="24"/>
          <w:szCs w:val="24"/>
        </w:rPr>
        <w:t>Πώς θα παρακολουθήσουμε την πορεία μας προς την προσβασιμότητα και ποιος θα μας κρατήσει υπόλογους;</w:t>
      </w:r>
    </w:p>
    <w:p w:rsidR="00B435DA" w:rsidRPr="00BB443E" w:rsidRDefault="00BB443E" w:rsidP="00BB443E">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r w:rsidRPr="00BB443E">
        <w:rPr>
          <w:rFonts w:eastAsia="Times New Roman" w:cs="Courier New"/>
          <w:color w:val="auto"/>
          <w:sz w:val="24"/>
          <w:szCs w:val="24"/>
        </w:rPr>
        <w:t>Ποιος θα οργανώσει την εκπαίδευση όχι μόνο για την ομάδα Ιστού, αλλά για ολόκληρη την οργάνωση;</w:t>
      </w:r>
    </w:p>
    <w:p w:rsidR="00BB443E" w:rsidRDefault="00BB443E" w:rsidP="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36"/>
          <w:szCs w:val="36"/>
        </w:rPr>
      </w:pPr>
    </w:p>
    <w:p w:rsidR="00F32CA4" w:rsidRPr="00B435DA" w:rsidRDefault="00F32CA4" w:rsidP="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36"/>
          <w:szCs w:val="36"/>
        </w:rPr>
      </w:pPr>
      <w:r w:rsidRPr="004B5C99">
        <w:rPr>
          <w:rFonts w:eastAsia="Times New Roman" w:cs="Courier New"/>
          <w:color w:val="auto"/>
          <w:sz w:val="36"/>
          <w:szCs w:val="36"/>
        </w:rPr>
        <w:t>Διαχειριστές ιστού</w:t>
      </w:r>
    </w:p>
    <w:p w:rsidR="00F32CA4" w:rsidRPr="00F32CA4" w:rsidRDefault="00F32CA4" w:rsidP="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r w:rsidRPr="00F32CA4">
        <w:rPr>
          <w:rFonts w:eastAsia="Times New Roman" w:cs="Courier New"/>
          <w:color w:val="auto"/>
          <w:sz w:val="24"/>
          <w:szCs w:val="24"/>
        </w:rPr>
        <w:lastRenderedPageBreak/>
        <w:t>Αν είστε υπεύθυνοι για την επίτευξη προσβασιμότητας σε έναν ιστότοπο, τότε όλα τα κριτήρια WCAG 2.0 είναι συναφή για εσάς (συνήθως σε Επίπεδο ΑΑ). Είναι απαραίτητο να έχε</w:t>
      </w:r>
      <w:r w:rsidR="00AB61C4">
        <w:rPr>
          <w:rFonts w:eastAsia="Times New Roman" w:cs="Courier New"/>
          <w:color w:val="auto"/>
          <w:sz w:val="24"/>
          <w:szCs w:val="24"/>
        </w:rPr>
        <w:t>τε</w:t>
      </w:r>
      <w:r w:rsidRPr="00F32CA4">
        <w:rPr>
          <w:rFonts w:eastAsia="Times New Roman" w:cs="Courier New"/>
          <w:color w:val="auto"/>
          <w:sz w:val="24"/>
          <w:szCs w:val="24"/>
        </w:rPr>
        <w:t xml:space="preserve"> μια θεμελιώδη κατανόηση του θέματος για να δ</w:t>
      </w:r>
      <w:r w:rsidR="00AB61C4">
        <w:rPr>
          <w:rFonts w:eastAsia="Times New Roman" w:cs="Courier New"/>
          <w:color w:val="auto"/>
          <w:sz w:val="24"/>
          <w:szCs w:val="24"/>
        </w:rPr>
        <w:t>είτ</w:t>
      </w:r>
      <w:r w:rsidRPr="00F32CA4">
        <w:rPr>
          <w:rFonts w:eastAsia="Times New Roman" w:cs="Courier New"/>
          <w:color w:val="auto"/>
          <w:sz w:val="24"/>
          <w:szCs w:val="24"/>
        </w:rPr>
        <w:t>ε ένα έργο από την ανάπτυξη μέχρι τη συμμόρφωση. Είναι επίσης σημαντικό να κατανοήσετε τις προδιαγραφές απα</w:t>
      </w:r>
      <w:r w:rsidR="00AB61C4">
        <w:rPr>
          <w:rFonts w:eastAsia="Times New Roman" w:cs="Courier New"/>
          <w:color w:val="auto"/>
          <w:sz w:val="24"/>
          <w:szCs w:val="24"/>
        </w:rPr>
        <w:t>ιτήσεων</w:t>
      </w:r>
      <w:r w:rsidRPr="00F32CA4">
        <w:rPr>
          <w:rFonts w:eastAsia="Times New Roman" w:cs="Courier New"/>
          <w:color w:val="auto"/>
          <w:sz w:val="24"/>
          <w:szCs w:val="24"/>
        </w:rPr>
        <w:t xml:space="preserve">, καθώς και κάθε νομοθεσία περί προσβασιμότητας που ισχύει άμεσα για τον οργανισμό σας. Πρέπει επίσης να εκπαιδεύσετε τους συναδέλφους </w:t>
      </w:r>
      <w:r w:rsidR="00AB61C4">
        <w:rPr>
          <w:rFonts w:eastAsia="Times New Roman" w:cs="Courier New"/>
          <w:color w:val="auto"/>
          <w:sz w:val="24"/>
          <w:szCs w:val="24"/>
        </w:rPr>
        <w:t>που διαχειρίζονται το περιεχόμενο</w:t>
      </w:r>
      <w:r w:rsidRPr="00F32CA4">
        <w:rPr>
          <w:rFonts w:eastAsia="Times New Roman" w:cs="Courier New"/>
          <w:color w:val="auto"/>
          <w:sz w:val="24"/>
          <w:szCs w:val="24"/>
        </w:rPr>
        <w:t xml:space="preserve"> σχετικά με τον τρόπο δημοσίευσης του περιεχομένου </w:t>
      </w:r>
      <w:r w:rsidR="00AB61C4">
        <w:rPr>
          <w:rFonts w:eastAsia="Times New Roman" w:cs="Courier New"/>
          <w:color w:val="auto"/>
          <w:sz w:val="24"/>
          <w:szCs w:val="24"/>
        </w:rPr>
        <w:t xml:space="preserve">με </w:t>
      </w:r>
      <w:proofErr w:type="spellStart"/>
      <w:r w:rsidRPr="00F32CA4">
        <w:rPr>
          <w:rFonts w:eastAsia="Times New Roman" w:cs="Courier New"/>
          <w:color w:val="auto"/>
          <w:sz w:val="24"/>
          <w:szCs w:val="24"/>
        </w:rPr>
        <w:t>προσβάσιμ</w:t>
      </w:r>
      <w:r w:rsidR="00AB61C4">
        <w:rPr>
          <w:rFonts w:eastAsia="Times New Roman" w:cs="Courier New"/>
          <w:color w:val="auto"/>
          <w:sz w:val="24"/>
          <w:szCs w:val="24"/>
        </w:rPr>
        <w:t>ο</w:t>
      </w:r>
      <w:proofErr w:type="spellEnd"/>
      <w:r w:rsidR="00AB61C4">
        <w:rPr>
          <w:rFonts w:eastAsia="Times New Roman" w:cs="Courier New"/>
          <w:color w:val="auto"/>
          <w:sz w:val="24"/>
          <w:szCs w:val="24"/>
        </w:rPr>
        <w:t xml:space="preserve"> τρόπο</w:t>
      </w:r>
      <w:r w:rsidRPr="00F32CA4">
        <w:rPr>
          <w:rFonts w:eastAsia="Times New Roman" w:cs="Courier New"/>
          <w:color w:val="auto"/>
          <w:sz w:val="24"/>
          <w:szCs w:val="24"/>
        </w:rPr>
        <w:t xml:space="preserve">. Με αυτόν τον τρόπο, κάθε νέο περιεχόμενο βελτιώνει την προσβασιμότητα του </w:t>
      </w:r>
      <w:proofErr w:type="spellStart"/>
      <w:r w:rsidRPr="00F32CA4">
        <w:rPr>
          <w:rFonts w:eastAsia="Times New Roman" w:cs="Courier New"/>
          <w:color w:val="auto"/>
          <w:sz w:val="24"/>
          <w:szCs w:val="24"/>
        </w:rPr>
        <w:t>ιστότοπού</w:t>
      </w:r>
      <w:proofErr w:type="spellEnd"/>
      <w:r w:rsidRPr="00F32CA4">
        <w:rPr>
          <w:rFonts w:eastAsia="Times New Roman" w:cs="Courier New"/>
          <w:color w:val="auto"/>
          <w:sz w:val="24"/>
          <w:szCs w:val="24"/>
        </w:rPr>
        <w:t xml:space="preserve"> σας και δεν δημιουργεί νέα προβλήματα προσβασιμότητας.</w:t>
      </w:r>
    </w:p>
    <w:p w:rsidR="00F32CA4" w:rsidRPr="00F32CA4" w:rsidRDefault="00F32CA4" w:rsidP="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r w:rsidRPr="00F32CA4">
        <w:rPr>
          <w:rFonts w:eastAsia="Times New Roman" w:cs="Courier New"/>
          <w:color w:val="auto"/>
          <w:sz w:val="24"/>
          <w:szCs w:val="24"/>
        </w:rPr>
        <w:t>Είναι επίσης ζωτικής σημασίας η ενσωμάτωση των σχετικών κριτηρίων προσβασιμότητας στις πολιτικές και τις κατευθυντήριες γραμμές για τα εμπορικά σήματα και η εκπαίδευση ολόκληρου του οργανισμού για τυχόν αλλαγές.</w:t>
      </w:r>
    </w:p>
    <w:p w:rsidR="00F32CA4" w:rsidRPr="00F32CA4" w:rsidRDefault="00F32CA4" w:rsidP="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r w:rsidRPr="00F32CA4">
        <w:rPr>
          <w:rFonts w:eastAsia="Times New Roman" w:cs="Courier New"/>
          <w:color w:val="auto"/>
          <w:sz w:val="24"/>
          <w:szCs w:val="24"/>
        </w:rPr>
        <w:t xml:space="preserve">Εάν η ομάδα σας </w:t>
      </w:r>
      <w:r w:rsidR="00AB61C4">
        <w:rPr>
          <w:rFonts w:eastAsia="Times New Roman" w:cs="Courier New"/>
          <w:color w:val="auto"/>
          <w:sz w:val="24"/>
          <w:szCs w:val="24"/>
        </w:rPr>
        <w:t>αναβαθμίζει</w:t>
      </w:r>
      <w:r w:rsidRPr="00F32CA4">
        <w:rPr>
          <w:rFonts w:eastAsia="Times New Roman" w:cs="Courier New"/>
          <w:color w:val="auto"/>
          <w:sz w:val="24"/>
          <w:szCs w:val="24"/>
        </w:rPr>
        <w:t xml:space="preserve"> έναν υπάρχοντα ιστότοπο, </w:t>
      </w:r>
      <w:r w:rsidR="00AB61C4">
        <w:rPr>
          <w:rFonts w:eastAsia="Times New Roman" w:cs="Courier New"/>
          <w:color w:val="auto"/>
          <w:sz w:val="24"/>
          <w:szCs w:val="24"/>
        </w:rPr>
        <w:t>τίθεται</w:t>
      </w:r>
      <w:r w:rsidRPr="00F32CA4">
        <w:rPr>
          <w:rFonts w:eastAsia="Times New Roman" w:cs="Courier New"/>
          <w:color w:val="auto"/>
          <w:sz w:val="24"/>
          <w:szCs w:val="24"/>
        </w:rPr>
        <w:t xml:space="preserve"> συχνά </w:t>
      </w:r>
      <w:r w:rsidR="00AB61C4">
        <w:rPr>
          <w:rFonts w:eastAsia="Times New Roman" w:cs="Courier New"/>
          <w:color w:val="auto"/>
          <w:sz w:val="24"/>
          <w:szCs w:val="24"/>
        </w:rPr>
        <w:t xml:space="preserve">το ερώτημα του τι μπορεί να </w:t>
      </w:r>
      <w:proofErr w:type="spellStart"/>
      <w:r w:rsidR="00AB61C4">
        <w:rPr>
          <w:rFonts w:eastAsia="Times New Roman" w:cs="Courier New"/>
          <w:color w:val="auto"/>
          <w:sz w:val="24"/>
          <w:szCs w:val="24"/>
        </w:rPr>
        <w:t>διορθωεθεί</w:t>
      </w:r>
      <w:proofErr w:type="spellEnd"/>
      <w:r w:rsidR="00AB61C4">
        <w:rPr>
          <w:rFonts w:eastAsia="Times New Roman" w:cs="Courier New"/>
          <w:color w:val="auto"/>
          <w:sz w:val="24"/>
          <w:szCs w:val="24"/>
        </w:rPr>
        <w:t xml:space="preserve"> ρ</w:t>
      </w:r>
      <w:r w:rsidRPr="00F32CA4">
        <w:rPr>
          <w:rFonts w:eastAsia="Times New Roman" w:cs="Courier New"/>
          <w:color w:val="auto"/>
          <w:sz w:val="24"/>
          <w:szCs w:val="24"/>
        </w:rPr>
        <w:t>εαλιστικά</w:t>
      </w:r>
      <w:r w:rsidR="00AB61C4">
        <w:rPr>
          <w:rFonts w:eastAsia="Times New Roman" w:cs="Courier New"/>
          <w:color w:val="auto"/>
          <w:sz w:val="24"/>
          <w:szCs w:val="24"/>
        </w:rPr>
        <w:t>.</w:t>
      </w:r>
      <w:r w:rsidRPr="00F32CA4">
        <w:rPr>
          <w:rFonts w:eastAsia="Times New Roman" w:cs="Courier New"/>
          <w:color w:val="auto"/>
          <w:sz w:val="24"/>
          <w:szCs w:val="24"/>
        </w:rPr>
        <w:t xml:space="preserve"> Ξεκινήστε χρησιμοποιώντας εργαλεία που μπορούν να σας δώσουν μια γρήγορη εικόνα των ζητημάτων. Για μεγάλους ιστότοπους, </w:t>
      </w:r>
      <w:r w:rsidR="00AB61C4">
        <w:rPr>
          <w:rFonts w:eastAsia="Times New Roman" w:cs="Courier New"/>
          <w:color w:val="auto"/>
          <w:sz w:val="24"/>
          <w:szCs w:val="24"/>
        </w:rPr>
        <w:t>στην</w:t>
      </w:r>
      <w:r w:rsidRPr="00F32CA4">
        <w:rPr>
          <w:rFonts w:eastAsia="Times New Roman" w:cs="Courier New"/>
          <w:color w:val="auto"/>
          <w:sz w:val="24"/>
          <w:szCs w:val="24"/>
        </w:rPr>
        <w:t xml:space="preserve"> προσπάθεια αυτή πιθανότατα θα πρέπει να δοθεί προτεραιότητα. Ξεκινήστε με την πρώτη σας σελίδα και με μια επιλογή από σελίδες προτύπων. Συχνά, αυτές απαιτούν μικρές προσαρμογές στο CSS ή σε ένα πρότυπο και ένα ζήτημα θα διορθωθεί σε όλες τις σελίδες. Αν υπάρχει ειδικό περιεχόμενο σε ορισμένες ιστοσελίδες, όπως βίντεο, δυναμικό περιεχόμενο ή αυτοεξυπηρέτηση, είναι καλή ιδέα να συμπεριληφθούν</w:t>
      </w:r>
      <w:r w:rsidR="00AB61C4">
        <w:rPr>
          <w:rFonts w:eastAsia="Times New Roman" w:cs="Courier New"/>
          <w:color w:val="auto"/>
          <w:sz w:val="24"/>
          <w:szCs w:val="24"/>
        </w:rPr>
        <w:t xml:space="preserve"> και </w:t>
      </w:r>
      <w:r w:rsidRPr="00F32CA4">
        <w:rPr>
          <w:rFonts w:eastAsia="Times New Roman" w:cs="Courier New"/>
          <w:color w:val="auto"/>
          <w:sz w:val="24"/>
          <w:szCs w:val="24"/>
        </w:rPr>
        <w:t>αυτές οι σελίδες επίσης.</w:t>
      </w:r>
    </w:p>
    <w:p w:rsidR="00F32CA4" w:rsidRPr="00F32CA4" w:rsidRDefault="00F32CA4" w:rsidP="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r w:rsidRPr="00F32CA4">
        <w:rPr>
          <w:rFonts w:eastAsia="Times New Roman" w:cs="Courier New"/>
          <w:color w:val="auto"/>
          <w:sz w:val="24"/>
          <w:szCs w:val="24"/>
        </w:rPr>
        <w:t>Μπορεί να υπάρχουν περιοχές όπου μια γρήγορη αποτύπωση δεν είναι δυνατή, και αυτό θα πρέπει να κατευθύνεται στ</w:t>
      </w:r>
      <w:r w:rsidR="00AB61C4">
        <w:rPr>
          <w:rFonts w:eastAsia="Times New Roman" w:cs="Courier New"/>
          <w:color w:val="auto"/>
          <w:sz w:val="24"/>
          <w:szCs w:val="24"/>
        </w:rPr>
        <w:t>ο τμήμα</w:t>
      </w:r>
      <w:r w:rsidRPr="00F32CA4">
        <w:rPr>
          <w:rFonts w:eastAsia="Times New Roman" w:cs="Courier New"/>
          <w:color w:val="auto"/>
          <w:sz w:val="24"/>
          <w:szCs w:val="24"/>
        </w:rPr>
        <w:t xml:space="preserve"> ανάπτυξη</w:t>
      </w:r>
      <w:r w:rsidR="00AB61C4">
        <w:rPr>
          <w:rFonts w:eastAsia="Times New Roman" w:cs="Courier New"/>
          <w:color w:val="auto"/>
          <w:sz w:val="24"/>
          <w:szCs w:val="24"/>
        </w:rPr>
        <w:t>ς</w:t>
      </w:r>
      <w:r w:rsidRPr="00F32CA4">
        <w:rPr>
          <w:rFonts w:eastAsia="Times New Roman" w:cs="Courier New"/>
          <w:color w:val="auto"/>
          <w:sz w:val="24"/>
          <w:szCs w:val="24"/>
        </w:rPr>
        <w:t xml:space="preserve">. Γράψτε τα ώστε να μην </w:t>
      </w:r>
      <w:r w:rsidR="00AB61C4">
        <w:rPr>
          <w:rFonts w:eastAsia="Times New Roman" w:cs="Courier New"/>
          <w:color w:val="auto"/>
          <w:sz w:val="24"/>
          <w:szCs w:val="24"/>
        </w:rPr>
        <w:lastRenderedPageBreak/>
        <w:t xml:space="preserve">τα </w:t>
      </w:r>
      <w:r w:rsidRPr="00F32CA4">
        <w:rPr>
          <w:rFonts w:eastAsia="Times New Roman" w:cs="Courier New"/>
          <w:color w:val="auto"/>
          <w:sz w:val="24"/>
          <w:szCs w:val="24"/>
        </w:rPr>
        <w:t xml:space="preserve">ξεχάσετε </w:t>
      </w:r>
      <w:r w:rsidR="00AB61C4">
        <w:rPr>
          <w:rFonts w:eastAsia="Times New Roman" w:cs="Courier New"/>
          <w:color w:val="auto"/>
          <w:sz w:val="24"/>
          <w:szCs w:val="24"/>
        </w:rPr>
        <w:t>ώστε</w:t>
      </w:r>
      <w:r w:rsidRPr="00F32CA4">
        <w:rPr>
          <w:rFonts w:eastAsia="Times New Roman" w:cs="Courier New"/>
          <w:color w:val="auto"/>
          <w:sz w:val="24"/>
          <w:szCs w:val="24"/>
        </w:rPr>
        <w:t xml:space="preserve"> να τα αναδείξετε στην </w:t>
      </w:r>
      <w:r w:rsidRPr="00F46AB7">
        <w:rPr>
          <w:rFonts w:eastAsia="Times New Roman" w:cs="Courier New"/>
          <w:color w:val="auto"/>
          <w:sz w:val="24"/>
          <w:szCs w:val="24"/>
        </w:rPr>
        <w:t xml:space="preserve">επόμενη </w:t>
      </w:r>
      <w:r w:rsidR="00AB61C4" w:rsidRPr="00F46AB7">
        <w:rPr>
          <w:rFonts w:eastAsia="Times New Roman" w:cs="Courier New"/>
          <w:color w:val="auto"/>
          <w:sz w:val="24"/>
          <w:szCs w:val="24"/>
        </w:rPr>
        <w:t>σχετική συνάντηση</w:t>
      </w:r>
      <w:r w:rsidRPr="00F46AB7">
        <w:rPr>
          <w:rFonts w:eastAsia="Times New Roman" w:cs="Courier New"/>
          <w:color w:val="auto"/>
          <w:sz w:val="24"/>
          <w:szCs w:val="24"/>
        </w:rPr>
        <w:t>.</w:t>
      </w:r>
    </w:p>
    <w:p w:rsidR="00F32CA4" w:rsidRDefault="00F32CA4" w:rsidP="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r w:rsidRPr="00F32CA4">
        <w:rPr>
          <w:rFonts w:eastAsia="Times New Roman" w:cs="Courier New"/>
          <w:color w:val="auto"/>
          <w:sz w:val="24"/>
          <w:szCs w:val="24"/>
        </w:rPr>
        <w:t>Κοιτάζοντας μακροπρόθεσμα, δημιουργήστε μια στρατηγική δοκιμ</w:t>
      </w:r>
      <w:r w:rsidR="00F46AB7">
        <w:rPr>
          <w:rFonts w:eastAsia="Times New Roman" w:cs="Courier New"/>
          <w:color w:val="auto"/>
          <w:sz w:val="24"/>
          <w:szCs w:val="24"/>
        </w:rPr>
        <w:t>ές</w:t>
      </w:r>
      <w:r w:rsidRPr="00F32CA4">
        <w:rPr>
          <w:rFonts w:eastAsia="Times New Roman" w:cs="Courier New"/>
          <w:color w:val="auto"/>
          <w:sz w:val="24"/>
          <w:szCs w:val="24"/>
        </w:rPr>
        <w:t xml:space="preserve"> προσβασιμότητας σε τακτική βάση. Είτε πρόκειται για εβδομαδιαία, μηνιαία, τριμηνιαία ή διμηνιαία βάση, αποφασίστε τι είναι ρεαλιστικ</w:t>
      </w:r>
      <w:r w:rsidR="00F46AB7">
        <w:rPr>
          <w:rFonts w:eastAsia="Times New Roman" w:cs="Courier New"/>
          <w:color w:val="auto"/>
          <w:sz w:val="24"/>
          <w:szCs w:val="24"/>
        </w:rPr>
        <w:t>ό</w:t>
      </w:r>
      <w:r w:rsidRPr="00F32CA4">
        <w:rPr>
          <w:rFonts w:eastAsia="Times New Roman" w:cs="Courier New"/>
          <w:color w:val="auto"/>
          <w:sz w:val="24"/>
          <w:szCs w:val="24"/>
        </w:rPr>
        <w:t xml:space="preserve"> και απαραίτητ</w:t>
      </w:r>
      <w:r w:rsidR="00F46AB7">
        <w:rPr>
          <w:rFonts w:eastAsia="Times New Roman" w:cs="Courier New"/>
          <w:color w:val="auto"/>
          <w:sz w:val="24"/>
          <w:szCs w:val="24"/>
        </w:rPr>
        <w:t>ο</w:t>
      </w:r>
      <w:r w:rsidRPr="00F32CA4">
        <w:rPr>
          <w:rFonts w:eastAsia="Times New Roman" w:cs="Courier New"/>
          <w:color w:val="auto"/>
          <w:sz w:val="24"/>
          <w:szCs w:val="24"/>
        </w:rPr>
        <w:t xml:space="preserve"> για τον οργανισμό σας.</w:t>
      </w:r>
    </w:p>
    <w:p w:rsidR="00B435DA" w:rsidRDefault="00B435DA" w:rsidP="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p>
    <w:p w:rsidR="00B435DA" w:rsidRPr="00B435DA" w:rsidRDefault="00B435DA" w:rsidP="00B4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36"/>
          <w:szCs w:val="36"/>
        </w:rPr>
      </w:pPr>
      <w:r w:rsidRPr="00A05CC4">
        <w:rPr>
          <w:rFonts w:eastAsia="Times New Roman" w:cs="Courier New"/>
          <w:color w:val="auto"/>
          <w:sz w:val="36"/>
          <w:szCs w:val="36"/>
        </w:rPr>
        <w:t>Σχεδιαστές ιστοσελίδων</w:t>
      </w:r>
    </w:p>
    <w:p w:rsidR="00B435DA" w:rsidRDefault="00B435DA" w:rsidP="00B4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r w:rsidRPr="00B435DA">
        <w:rPr>
          <w:rFonts w:eastAsia="Times New Roman" w:cs="Courier New"/>
          <w:color w:val="auto"/>
          <w:sz w:val="24"/>
          <w:szCs w:val="24"/>
        </w:rPr>
        <w:t>Ως σχεδιαστής ιστοσελίδων, πολλά κριτήρια προσβασιμότητας είναι ιδιαίτερα σημαντικά για να σας βοηθήσουν να δημιουργήσετε μια ολοκληρωμένη ιστοσελίδα για όσο το δυνατόν περισσότερους χρήστες.</w:t>
      </w:r>
    </w:p>
    <w:p w:rsidR="00B435DA" w:rsidRPr="00B435DA" w:rsidRDefault="00B435DA" w:rsidP="00B4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p>
    <w:p w:rsidR="00B435DA" w:rsidRPr="00B435DA" w:rsidRDefault="00F46AB7" w:rsidP="00B4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auto"/>
          <w:sz w:val="24"/>
          <w:szCs w:val="24"/>
        </w:rPr>
      </w:pPr>
      <w:r>
        <w:rPr>
          <w:rFonts w:eastAsia="Times New Roman" w:cs="Courier New"/>
          <w:b/>
          <w:color w:val="auto"/>
          <w:sz w:val="24"/>
          <w:szCs w:val="24"/>
        </w:rPr>
        <w:t>Συνεπ</w:t>
      </w:r>
      <w:r w:rsidR="00B435DA" w:rsidRPr="00B435DA">
        <w:rPr>
          <w:rFonts w:eastAsia="Times New Roman" w:cs="Courier New"/>
          <w:b/>
          <w:color w:val="auto"/>
          <w:sz w:val="24"/>
          <w:szCs w:val="24"/>
        </w:rPr>
        <w:t>ής Σχεδίαση</w:t>
      </w:r>
    </w:p>
    <w:p w:rsidR="00B435DA" w:rsidRPr="00F97AD6" w:rsidRDefault="00B435DA" w:rsidP="00B4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auto"/>
          <w:sz w:val="24"/>
          <w:szCs w:val="24"/>
        </w:rPr>
      </w:pPr>
      <w:r w:rsidRPr="00B435DA">
        <w:rPr>
          <w:rFonts w:eastAsia="Times New Roman" w:cs="Courier New"/>
          <w:color w:val="auto"/>
          <w:sz w:val="24"/>
          <w:szCs w:val="24"/>
        </w:rPr>
        <w:t xml:space="preserve">Για λόγους προσβασιμότητας και γενικά UX, είναι σημαντικό </w:t>
      </w:r>
      <w:r w:rsidR="00F46AB7">
        <w:rPr>
          <w:rFonts w:eastAsia="Times New Roman" w:cs="Courier New"/>
          <w:color w:val="auto"/>
          <w:sz w:val="24"/>
          <w:szCs w:val="24"/>
        </w:rPr>
        <w:t>το</w:t>
      </w:r>
      <w:r w:rsidRPr="00B435DA">
        <w:rPr>
          <w:rFonts w:eastAsia="Times New Roman" w:cs="Courier New"/>
          <w:color w:val="auto"/>
          <w:sz w:val="24"/>
          <w:szCs w:val="24"/>
        </w:rPr>
        <w:t xml:space="preserve"> σχεδια</w:t>
      </w:r>
      <w:r w:rsidR="00F46AB7">
        <w:rPr>
          <w:rFonts w:eastAsia="Times New Roman" w:cs="Courier New"/>
          <w:color w:val="auto"/>
          <w:sz w:val="24"/>
          <w:szCs w:val="24"/>
        </w:rPr>
        <w:t>στικό κομμάτι</w:t>
      </w:r>
      <w:r w:rsidRPr="00B435DA">
        <w:rPr>
          <w:rFonts w:eastAsia="Times New Roman" w:cs="Courier New"/>
          <w:color w:val="auto"/>
          <w:sz w:val="24"/>
          <w:szCs w:val="24"/>
        </w:rPr>
        <w:t xml:space="preserve"> να είναι συνεπές σε όλες τ</w:t>
      </w:r>
      <w:r w:rsidR="00F46AB7">
        <w:rPr>
          <w:rFonts w:eastAsia="Times New Roman" w:cs="Courier New"/>
          <w:color w:val="auto"/>
          <w:sz w:val="24"/>
          <w:szCs w:val="24"/>
        </w:rPr>
        <w:t xml:space="preserve">ις ιστοσελίδες σας. Τα </w:t>
      </w:r>
      <w:r w:rsidR="00F46AB7">
        <w:rPr>
          <w:rFonts w:eastAsia="Times New Roman" w:cs="Courier New"/>
          <w:color w:val="auto"/>
          <w:sz w:val="24"/>
          <w:szCs w:val="24"/>
          <w:lang w:val="en-US"/>
        </w:rPr>
        <w:t>global</w:t>
      </w:r>
      <w:r w:rsidRPr="00B435DA">
        <w:rPr>
          <w:rFonts w:eastAsia="Times New Roman" w:cs="Courier New"/>
          <w:color w:val="auto"/>
          <w:sz w:val="24"/>
          <w:szCs w:val="24"/>
        </w:rPr>
        <w:t xml:space="preserve"> στοιχεία όπως τα μενού και οι </w:t>
      </w:r>
      <w:r w:rsidR="00F46AB7">
        <w:rPr>
          <w:rFonts w:eastAsia="Times New Roman" w:cs="Courier New"/>
          <w:color w:val="auto"/>
          <w:sz w:val="24"/>
          <w:szCs w:val="24"/>
        </w:rPr>
        <w:t>παραπομπές</w:t>
      </w:r>
      <w:r w:rsidRPr="00B435DA">
        <w:rPr>
          <w:rFonts w:eastAsia="Times New Roman" w:cs="Courier New"/>
          <w:color w:val="auto"/>
          <w:sz w:val="24"/>
          <w:szCs w:val="24"/>
        </w:rPr>
        <w:t xml:space="preserve"> βοήθειας θα πρέπει να εμφανίζονται με την ίδια σειρά παντού στον ιστότοπο και είναι επίσης σημαντικό τα στοιχεία με την ίδια λειτουργία (όπως εικονίδια και αναφορές) να </w:t>
      </w:r>
      <w:r w:rsidR="00F46AB7">
        <w:rPr>
          <w:rFonts w:eastAsia="Times New Roman" w:cs="Courier New"/>
          <w:color w:val="auto"/>
          <w:sz w:val="24"/>
          <w:szCs w:val="24"/>
        </w:rPr>
        <w:t>εμφανίζονται</w:t>
      </w:r>
      <w:r w:rsidRPr="00B435DA">
        <w:rPr>
          <w:rFonts w:eastAsia="Times New Roman" w:cs="Courier New"/>
          <w:color w:val="auto"/>
          <w:sz w:val="24"/>
          <w:szCs w:val="24"/>
        </w:rPr>
        <w:t xml:space="preserve"> με τον ίδιο τρόπο σε κάθε σελίδα </w:t>
      </w:r>
      <w:r w:rsidRPr="00F97AD6">
        <w:rPr>
          <w:rFonts w:eastAsia="Times New Roman" w:cs="Courier New"/>
          <w:i/>
          <w:color w:val="auto"/>
          <w:sz w:val="24"/>
          <w:szCs w:val="24"/>
        </w:rPr>
        <w:t>(</w:t>
      </w:r>
      <w:r w:rsidR="00F97AD6" w:rsidRPr="00F97AD6">
        <w:rPr>
          <w:rFonts w:eastAsia="Times New Roman" w:cs="Courier New"/>
          <w:i/>
          <w:color w:val="auto"/>
          <w:sz w:val="24"/>
          <w:szCs w:val="24"/>
        </w:rPr>
        <w:t>Κ</w:t>
      </w:r>
      <w:r w:rsidRPr="00F97AD6">
        <w:rPr>
          <w:rFonts w:eastAsia="Times New Roman" w:cs="Courier New"/>
          <w:i/>
          <w:color w:val="auto"/>
          <w:sz w:val="24"/>
          <w:szCs w:val="24"/>
        </w:rPr>
        <w:t>ριτήρια επιτυχίας 3.2 .3 και 3.2.4).</w:t>
      </w:r>
    </w:p>
    <w:p w:rsidR="00B435DA" w:rsidRDefault="00B435DA" w:rsidP="00B4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auto"/>
          <w:sz w:val="24"/>
          <w:szCs w:val="24"/>
        </w:rPr>
      </w:pPr>
    </w:p>
    <w:p w:rsidR="00B435DA" w:rsidRPr="00B435DA" w:rsidRDefault="00B435DA" w:rsidP="00B4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auto"/>
          <w:sz w:val="24"/>
          <w:szCs w:val="24"/>
        </w:rPr>
      </w:pPr>
      <w:r w:rsidRPr="00B435DA">
        <w:rPr>
          <w:rFonts w:eastAsia="Times New Roman" w:cs="Courier New"/>
          <w:b/>
          <w:color w:val="auto"/>
          <w:sz w:val="24"/>
          <w:szCs w:val="24"/>
        </w:rPr>
        <w:t>Πλοήγηση</w:t>
      </w:r>
    </w:p>
    <w:p w:rsidR="00B435DA" w:rsidRPr="00B435DA" w:rsidRDefault="00B435DA" w:rsidP="00B4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r w:rsidRPr="00B435DA">
        <w:rPr>
          <w:rFonts w:eastAsia="Times New Roman" w:cs="Courier New"/>
          <w:color w:val="auto"/>
          <w:sz w:val="24"/>
          <w:szCs w:val="24"/>
        </w:rPr>
        <w:t xml:space="preserve">Για να μπορούν οι χρήστες να βρίσκουν εύκολα πληροφορίες, θα πρέπει να υπάρχουν περισσότεροι από ένας τρόποι εύρεσης συγκεκριμένου περιεχομένου σε μια ιστοσελίδα. Ένας χρήστης μπορεί να βρει περιεχόμενο σε μια σελίδα με την πλοήγηση στην ιεραρχία των σελίδων, αλλά θα πρέπει επίσης να είναι δυνατή η εύρεση της σελίδας με άλλο τρόπο μέσω ενός χάρτη ιστότοπου, ενός ευρετηρίου </w:t>
      </w:r>
      <w:r w:rsidR="00F97AD6">
        <w:rPr>
          <w:rFonts w:eastAsia="Times New Roman" w:cs="Courier New"/>
          <w:color w:val="auto"/>
          <w:sz w:val="24"/>
          <w:szCs w:val="24"/>
        </w:rPr>
        <w:t xml:space="preserve">ή μιας λειτουργίας αναζήτησης </w:t>
      </w:r>
      <w:r w:rsidR="00F97AD6" w:rsidRPr="00F97AD6">
        <w:rPr>
          <w:rFonts w:eastAsia="Times New Roman" w:cs="Courier New"/>
          <w:i/>
          <w:color w:val="auto"/>
          <w:sz w:val="24"/>
          <w:szCs w:val="24"/>
        </w:rPr>
        <w:t>(Κ</w:t>
      </w:r>
      <w:r w:rsidRPr="00F97AD6">
        <w:rPr>
          <w:rFonts w:eastAsia="Times New Roman" w:cs="Courier New"/>
          <w:i/>
          <w:color w:val="auto"/>
          <w:sz w:val="24"/>
          <w:szCs w:val="24"/>
        </w:rPr>
        <w:t>ριτήριο επιτυχίας 2.4.5).</w:t>
      </w:r>
      <w:r w:rsidRPr="00B435DA">
        <w:rPr>
          <w:rFonts w:eastAsia="Times New Roman" w:cs="Courier New"/>
          <w:color w:val="auto"/>
          <w:sz w:val="24"/>
          <w:szCs w:val="24"/>
        </w:rPr>
        <w:t xml:space="preserve"> Αυτό επιτρέπει στους επισκέπτες που χρησιμοποιούν πλοήγηση πληκτρολογίου να βρουν ακριβώς αυτό που χρειάζονται χωρίς εμπόδια.</w:t>
      </w:r>
    </w:p>
    <w:p w:rsidR="00B435DA" w:rsidRDefault="00B435DA" w:rsidP="00B4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auto"/>
          <w:sz w:val="24"/>
          <w:szCs w:val="24"/>
        </w:rPr>
      </w:pPr>
    </w:p>
    <w:p w:rsidR="00B435DA" w:rsidRPr="00B435DA" w:rsidRDefault="00B435DA" w:rsidP="00B4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auto"/>
          <w:sz w:val="24"/>
          <w:szCs w:val="24"/>
        </w:rPr>
      </w:pPr>
      <w:r w:rsidRPr="00B435DA">
        <w:rPr>
          <w:rFonts w:eastAsia="Times New Roman" w:cs="Courier New"/>
          <w:b/>
          <w:color w:val="auto"/>
          <w:sz w:val="24"/>
          <w:szCs w:val="24"/>
        </w:rPr>
        <w:lastRenderedPageBreak/>
        <w:t>Επικεφαλίδες</w:t>
      </w:r>
    </w:p>
    <w:p w:rsidR="00B435DA" w:rsidRDefault="00B435DA" w:rsidP="00B4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r w:rsidRPr="00B435DA">
        <w:rPr>
          <w:rFonts w:eastAsia="Times New Roman" w:cs="Courier New"/>
          <w:color w:val="auto"/>
          <w:sz w:val="24"/>
          <w:szCs w:val="24"/>
        </w:rPr>
        <w:t xml:space="preserve">Όταν σχεδιάζετε την εμφάνιση, την </w:t>
      </w:r>
      <w:r w:rsidR="00F46AB7">
        <w:rPr>
          <w:rFonts w:eastAsia="Times New Roman" w:cs="Courier New"/>
          <w:color w:val="auto"/>
          <w:sz w:val="24"/>
          <w:szCs w:val="24"/>
        </w:rPr>
        <w:t>αισθητική</w:t>
      </w:r>
      <w:r w:rsidRPr="00B435DA">
        <w:rPr>
          <w:rFonts w:eastAsia="Times New Roman" w:cs="Courier New"/>
          <w:color w:val="auto"/>
          <w:sz w:val="24"/>
          <w:szCs w:val="24"/>
        </w:rPr>
        <w:t xml:space="preserve"> και την αρχιτεκτονική ενός ιστότοπου, να έχετε κατά νου ότι ορισμένοι χρήστες δεν μπορούν να αποκτήσουν μια οπτική επισκόπηση μιας ιστοσελίδας</w:t>
      </w:r>
      <w:r w:rsidR="004B5C99">
        <w:rPr>
          <w:rFonts w:eastAsia="Times New Roman" w:cs="Courier New"/>
          <w:color w:val="auto"/>
          <w:sz w:val="24"/>
          <w:szCs w:val="24"/>
        </w:rPr>
        <w:t>,</w:t>
      </w:r>
      <w:r w:rsidRPr="00B435DA">
        <w:rPr>
          <w:rFonts w:eastAsia="Times New Roman" w:cs="Courier New"/>
          <w:color w:val="auto"/>
          <w:sz w:val="24"/>
          <w:szCs w:val="24"/>
        </w:rPr>
        <w:t xml:space="preserve"> πρέπει να το κάνουν αυτό διαρθρωτικά. Βεβαιωθείτε ότι οι σελίδες χωρίζονται σε λογικές ενότητες, </w:t>
      </w:r>
      <w:r w:rsidR="004B5C99">
        <w:rPr>
          <w:rFonts w:eastAsia="Times New Roman" w:cs="Courier New"/>
          <w:color w:val="auto"/>
          <w:sz w:val="24"/>
          <w:szCs w:val="24"/>
        </w:rPr>
        <w:t>η</w:t>
      </w:r>
      <w:r w:rsidRPr="00B435DA">
        <w:rPr>
          <w:rFonts w:eastAsia="Times New Roman" w:cs="Courier New"/>
          <w:color w:val="auto"/>
          <w:sz w:val="24"/>
          <w:szCs w:val="24"/>
        </w:rPr>
        <w:t xml:space="preserve"> καθ</w:t>
      </w:r>
      <w:r w:rsidR="004B5C99">
        <w:rPr>
          <w:rFonts w:eastAsia="Times New Roman" w:cs="Courier New"/>
          <w:color w:val="auto"/>
          <w:sz w:val="24"/>
          <w:szCs w:val="24"/>
        </w:rPr>
        <w:t>εμία</w:t>
      </w:r>
      <w:r w:rsidRPr="00B435DA">
        <w:rPr>
          <w:rFonts w:eastAsia="Times New Roman" w:cs="Courier New"/>
          <w:color w:val="auto"/>
          <w:sz w:val="24"/>
          <w:szCs w:val="24"/>
        </w:rPr>
        <w:t xml:space="preserve"> με μια επικεφαλίδα που περιγράφει το περιεχόμενο, έτσι ώστε οι βοηθητικές τεχνολογίες να τις καταστήσουν ως επικεφαλίδες ενοτήτων. Για να γίνει αυτό σωστά, οι ενότητες πρέπει να επισημαίνονται με επικεφαλίδες όπως &lt;</w:t>
      </w:r>
      <w:proofErr w:type="spellStart"/>
      <w:r w:rsidRPr="00B435DA">
        <w:rPr>
          <w:rFonts w:eastAsia="Times New Roman" w:cs="Courier New"/>
          <w:color w:val="auto"/>
          <w:sz w:val="24"/>
          <w:szCs w:val="24"/>
        </w:rPr>
        <w:t>h1</w:t>
      </w:r>
      <w:proofErr w:type="spellEnd"/>
      <w:r w:rsidRPr="00B435DA">
        <w:rPr>
          <w:rFonts w:eastAsia="Times New Roman" w:cs="Courier New"/>
          <w:color w:val="auto"/>
          <w:sz w:val="24"/>
          <w:szCs w:val="24"/>
        </w:rPr>
        <w:t>&gt;, &lt;</w:t>
      </w:r>
      <w:proofErr w:type="spellStart"/>
      <w:r w:rsidRPr="00B435DA">
        <w:rPr>
          <w:rFonts w:eastAsia="Times New Roman" w:cs="Courier New"/>
          <w:color w:val="auto"/>
          <w:sz w:val="24"/>
          <w:szCs w:val="24"/>
        </w:rPr>
        <w:t>h2</w:t>
      </w:r>
      <w:proofErr w:type="spellEnd"/>
      <w:r w:rsidRPr="00B435DA">
        <w:rPr>
          <w:rFonts w:eastAsia="Times New Roman" w:cs="Courier New"/>
          <w:color w:val="auto"/>
          <w:sz w:val="24"/>
          <w:szCs w:val="24"/>
        </w:rPr>
        <w:t>&gt;, &lt;</w:t>
      </w:r>
      <w:proofErr w:type="spellStart"/>
      <w:r w:rsidRPr="00B435DA">
        <w:rPr>
          <w:rFonts w:eastAsia="Times New Roman" w:cs="Courier New"/>
          <w:color w:val="auto"/>
          <w:sz w:val="24"/>
          <w:szCs w:val="24"/>
        </w:rPr>
        <w:t>h3</w:t>
      </w:r>
      <w:proofErr w:type="spellEnd"/>
      <w:r w:rsidRPr="00B435DA">
        <w:rPr>
          <w:rFonts w:eastAsia="Times New Roman" w:cs="Courier New"/>
          <w:color w:val="auto"/>
          <w:sz w:val="24"/>
          <w:szCs w:val="24"/>
        </w:rPr>
        <w:t xml:space="preserve">&gt; </w:t>
      </w:r>
      <w:proofErr w:type="spellStart"/>
      <w:r w:rsidRPr="00B435DA">
        <w:rPr>
          <w:rFonts w:eastAsia="Times New Roman" w:cs="Courier New"/>
          <w:color w:val="auto"/>
          <w:sz w:val="24"/>
          <w:szCs w:val="24"/>
        </w:rPr>
        <w:t>κ.ο.κ</w:t>
      </w:r>
      <w:proofErr w:type="spellEnd"/>
      <w:r w:rsidRPr="00B435DA">
        <w:rPr>
          <w:rFonts w:eastAsia="Times New Roman" w:cs="Courier New"/>
          <w:color w:val="auto"/>
          <w:sz w:val="24"/>
          <w:szCs w:val="24"/>
        </w:rPr>
        <w:t xml:space="preserve">. Τοποθεσίες στον ιστότοπο όπου επιθυμείτε να υπογραμμίζετε λογικά και οπτικά μια περιοχή χρησιμοποιώντας έντονη γραμματοσειρά / μεγάλη γραμματοσειρά / άλλο χρώμα, ο τίτλος αυτός θα πρέπει επίσης να επισημαίνεται στον κώδικα, οπότε ο τίτλος όχι μόνο </w:t>
      </w:r>
      <w:r w:rsidR="004B5C99">
        <w:rPr>
          <w:rFonts w:eastAsia="Times New Roman" w:cs="Courier New"/>
          <w:color w:val="auto"/>
          <w:sz w:val="24"/>
          <w:szCs w:val="24"/>
        </w:rPr>
        <w:t xml:space="preserve">να </w:t>
      </w:r>
      <w:r w:rsidRPr="00B435DA">
        <w:rPr>
          <w:rFonts w:eastAsia="Times New Roman" w:cs="Courier New"/>
          <w:color w:val="auto"/>
          <w:sz w:val="24"/>
          <w:szCs w:val="24"/>
        </w:rPr>
        <w:t xml:space="preserve">λειτουργεί οπτικά αλλά και διαρθρωτικά. </w:t>
      </w:r>
      <w:r w:rsidRPr="00F97AD6">
        <w:rPr>
          <w:rFonts w:eastAsia="Times New Roman" w:cs="Courier New"/>
          <w:i/>
          <w:color w:val="auto"/>
          <w:sz w:val="24"/>
          <w:szCs w:val="24"/>
        </w:rPr>
        <w:t>(Κριτήρια επιτυχίας 1.3.1 και 2.4.6)</w:t>
      </w:r>
    </w:p>
    <w:p w:rsidR="00B435DA" w:rsidRDefault="00B435DA" w:rsidP="00B4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p>
    <w:p w:rsidR="00B435DA" w:rsidRPr="00B435DA" w:rsidRDefault="00B435DA" w:rsidP="00B4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auto"/>
          <w:sz w:val="24"/>
          <w:szCs w:val="24"/>
        </w:rPr>
      </w:pPr>
      <w:r w:rsidRPr="00B435DA">
        <w:rPr>
          <w:rFonts w:eastAsia="Times New Roman" w:cs="Courier New"/>
          <w:b/>
          <w:color w:val="auto"/>
          <w:sz w:val="24"/>
          <w:szCs w:val="24"/>
        </w:rPr>
        <w:t>Χρήση του χρώματος</w:t>
      </w:r>
    </w:p>
    <w:p w:rsidR="00B435DA" w:rsidRPr="00F97AD6" w:rsidRDefault="00B435DA" w:rsidP="00B4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auto"/>
          <w:sz w:val="24"/>
          <w:szCs w:val="24"/>
        </w:rPr>
      </w:pPr>
      <w:r w:rsidRPr="00B435DA">
        <w:rPr>
          <w:rFonts w:eastAsia="Times New Roman" w:cs="Courier New"/>
          <w:color w:val="auto"/>
          <w:sz w:val="24"/>
          <w:szCs w:val="24"/>
        </w:rPr>
        <w:t xml:space="preserve">Μια ιστοσελίδα με πληροφορίες ή δεδομένα που αντιπροσωπεύονται αποκλειστικά από το χρώμα είναι απογοητευτική και αναποτελεσματική για τους χρήστες που είναι τυφλοί. Για παράδειγμα, </w:t>
      </w:r>
      <w:r w:rsidR="004B5C99">
        <w:rPr>
          <w:rFonts w:eastAsia="Times New Roman" w:cs="Courier New"/>
          <w:color w:val="auto"/>
          <w:sz w:val="24"/>
          <w:szCs w:val="24"/>
        </w:rPr>
        <w:t>οι</w:t>
      </w:r>
      <w:r w:rsidRPr="00B435DA">
        <w:rPr>
          <w:rFonts w:eastAsia="Times New Roman" w:cs="Courier New"/>
          <w:color w:val="auto"/>
          <w:sz w:val="24"/>
          <w:szCs w:val="24"/>
        </w:rPr>
        <w:t xml:space="preserve"> σ</w:t>
      </w:r>
      <w:r w:rsidR="004B5C99">
        <w:rPr>
          <w:rFonts w:eastAsia="Times New Roman" w:cs="Courier New"/>
          <w:color w:val="auto"/>
          <w:sz w:val="24"/>
          <w:szCs w:val="24"/>
        </w:rPr>
        <w:t>ύνδεσμοι</w:t>
      </w:r>
      <w:r w:rsidRPr="00B435DA">
        <w:rPr>
          <w:rFonts w:eastAsia="Times New Roman" w:cs="Courier New"/>
          <w:color w:val="auto"/>
          <w:sz w:val="24"/>
          <w:szCs w:val="24"/>
        </w:rPr>
        <w:t xml:space="preserve"> στο κείμενο θα πρέπει να </w:t>
      </w:r>
      <w:r w:rsidR="004B5C99">
        <w:rPr>
          <w:rFonts w:eastAsia="Times New Roman" w:cs="Courier New"/>
          <w:color w:val="auto"/>
          <w:sz w:val="24"/>
          <w:szCs w:val="24"/>
        </w:rPr>
        <w:t>διαθέτουν κάτι παραπάνω από</w:t>
      </w:r>
      <w:r w:rsidRPr="00B435DA">
        <w:rPr>
          <w:rFonts w:eastAsia="Times New Roman" w:cs="Courier New"/>
          <w:color w:val="auto"/>
          <w:sz w:val="24"/>
          <w:szCs w:val="24"/>
        </w:rPr>
        <w:t xml:space="preserve"> διαφορετικ</w:t>
      </w:r>
      <w:r w:rsidR="004B5C99">
        <w:rPr>
          <w:rFonts w:eastAsia="Times New Roman" w:cs="Courier New"/>
          <w:color w:val="auto"/>
          <w:sz w:val="24"/>
          <w:szCs w:val="24"/>
        </w:rPr>
        <w:t>ό</w:t>
      </w:r>
      <w:r w:rsidRPr="00B435DA">
        <w:rPr>
          <w:rFonts w:eastAsia="Times New Roman" w:cs="Courier New"/>
          <w:color w:val="auto"/>
          <w:sz w:val="24"/>
          <w:szCs w:val="24"/>
        </w:rPr>
        <w:t xml:space="preserve"> χρώμα. Συμπληρώστε τ</w:t>
      </w:r>
      <w:r w:rsidR="004B5C99">
        <w:rPr>
          <w:rFonts w:eastAsia="Times New Roman" w:cs="Courier New"/>
          <w:color w:val="auto"/>
          <w:sz w:val="24"/>
          <w:szCs w:val="24"/>
        </w:rPr>
        <w:t>ους</w:t>
      </w:r>
      <w:r w:rsidRPr="00B435DA">
        <w:rPr>
          <w:rFonts w:eastAsia="Times New Roman" w:cs="Courier New"/>
          <w:color w:val="auto"/>
          <w:sz w:val="24"/>
          <w:szCs w:val="24"/>
        </w:rPr>
        <w:t xml:space="preserve"> με υπογραμμισμένο κείμενο, σύμβολο κ.λπ. </w:t>
      </w:r>
      <w:r w:rsidRPr="00F97AD6">
        <w:rPr>
          <w:rFonts w:eastAsia="Times New Roman" w:cs="Courier New"/>
          <w:i/>
          <w:color w:val="auto"/>
          <w:sz w:val="24"/>
          <w:szCs w:val="24"/>
        </w:rPr>
        <w:t>(Κριτήριο επιτυχίας 1.4.1)</w:t>
      </w:r>
    </w:p>
    <w:p w:rsidR="00B435DA" w:rsidRPr="00F97AD6" w:rsidRDefault="00B435DA" w:rsidP="00B4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auto"/>
          <w:sz w:val="24"/>
          <w:szCs w:val="24"/>
        </w:rPr>
      </w:pPr>
      <w:r w:rsidRPr="00B435DA">
        <w:rPr>
          <w:rFonts w:eastAsia="Times New Roman" w:cs="Courier New"/>
          <w:color w:val="auto"/>
          <w:sz w:val="24"/>
          <w:szCs w:val="24"/>
        </w:rPr>
        <w:t>Προκειμένου οι χρήστες με προβλήματα όρασης να διαβάζουν όλο το κείμενο σε ιστοσελίδες, είναι σημαντικό το χρώμα του κειμένου και το χρώμα του φόντου να είναι σε</w:t>
      </w:r>
      <w:r w:rsidR="004B5C99">
        <w:rPr>
          <w:rFonts w:eastAsia="Times New Roman" w:cs="Courier New"/>
          <w:color w:val="auto"/>
          <w:sz w:val="24"/>
          <w:szCs w:val="24"/>
        </w:rPr>
        <w:t xml:space="preserve"> </w:t>
      </w:r>
      <w:r w:rsidR="004B5C99" w:rsidRPr="00B435DA">
        <w:rPr>
          <w:rFonts w:eastAsia="Times New Roman" w:cs="Courier New"/>
          <w:color w:val="auto"/>
          <w:sz w:val="24"/>
          <w:szCs w:val="24"/>
        </w:rPr>
        <w:t>αρκετ</w:t>
      </w:r>
      <w:r w:rsidR="004B5C99">
        <w:rPr>
          <w:rFonts w:eastAsia="Times New Roman" w:cs="Courier New"/>
          <w:color w:val="auto"/>
          <w:sz w:val="24"/>
          <w:szCs w:val="24"/>
        </w:rPr>
        <w:t>ή</w:t>
      </w:r>
      <w:r w:rsidRPr="00B435DA">
        <w:rPr>
          <w:rFonts w:eastAsia="Times New Roman" w:cs="Courier New"/>
          <w:color w:val="auto"/>
          <w:sz w:val="24"/>
          <w:szCs w:val="24"/>
        </w:rPr>
        <w:t xml:space="preserve"> αντίθεση </w:t>
      </w:r>
      <w:r w:rsidR="004B5C99">
        <w:rPr>
          <w:rFonts w:eastAsia="Times New Roman" w:cs="Courier New"/>
          <w:color w:val="auto"/>
          <w:sz w:val="24"/>
          <w:szCs w:val="24"/>
        </w:rPr>
        <w:t xml:space="preserve">το ένα </w:t>
      </w:r>
      <w:r w:rsidRPr="00B435DA">
        <w:rPr>
          <w:rFonts w:eastAsia="Times New Roman" w:cs="Courier New"/>
          <w:color w:val="auto"/>
          <w:sz w:val="24"/>
          <w:szCs w:val="24"/>
        </w:rPr>
        <w:t xml:space="preserve">με </w:t>
      </w:r>
      <w:r w:rsidR="004B5C99">
        <w:rPr>
          <w:rFonts w:eastAsia="Times New Roman" w:cs="Courier New"/>
          <w:color w:val="auto"/>
          <w:sz w:val="24"/>
          <w:szCs w:val="24"/>
        </w:rPr>
        <w:t>το</w:t>
      </w:r>
      <w:r w:rsidRPr="00B435DA">
        <w:rPr>
          <w:rFonts w:eastAsia="Times New Roman" w:cs="Courier New"/>
          <w:color w:val="auto"/>
          <w:sz w:val="24"/>
          <w:szCs w:val="24"/>
        </w:rPr>
        <w:t xml:space="preserve"> άλλο. Αυτό μπορεί να επιτευχθεί με τη συμμόρφωση με τον απαιτούμενο λόγο αντίθεσης 4</w:t>
      </w:r>
      <w:r w:rsidR="004B5C99">
        <w:rPr>
          <w:rFonts w:eastAsia="Times New Roman" w:cs="Courier New"/>
          <w:color w:val="auto"/>
          <w:sz w:val="24"/>
          <w:szCs w:val="24"/>
        </w:rPr>
        <w:t>.</w:t>
      </w:r>
      <w:r w:rsidRPr="00B435DA">
        <w:rPr>
          <w:rFonts w:eastAsia="Times New Roman" w:cs="Courier New"/>
          <w:color w:val="auto"/>
          <w:sz w:val="24"/>
          <w:szCs w:val="24"/>
        </w:rPr>
        <w:t xml:space="preserve">5: 1 για κανονικό κείμενο και 3:1 για μεγάλο κείμενο. Υπάρχουν διαθέσιμα διάφορα εργαλεία που βοηθούν στη μέτρηση των αναλογιών </w:t>
      </w:r>
      <w:r w:rsidRPr="00B435DA">
        <w:rPr>
          <w:rFonts w:eastAsia="Times New Roman" w:cs="Courier New"/>
          <w:color w:val="auto"/>
          <w:sz w:val="24"/>
          <w:szCs w:val="24"/>
        </w:rPr>
        <w:lastRenderedPageBreak/>
        <w:t xml:space="preserve">αντίθεσης γρήγορα. </w:t>
      </w:r>
      <w:r w:rsidRPr="00F97AD6">
        <w:rPr>
          <w:rFonts w:eastAsia="Times New Roman" w:cs="Courier New"/>
          <w:i/>
          <w:color w:val="auto"/>
          <w:sz w:val="24"/>
          <w:szCs w:val="24"/>
        </w:rPr>
        <w:t>(Κριτήριο επιτυχίας 1.4.3)</w:t>
      </w:r>
    </w:p>
    <w:p w:rsidR="00B435DA" w:rsidRDefault="00B435DA" w:rsidP="00B4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auto"/>
          <w:sz w:val="24"/>
          <w:szCs w:val="24"/>
        </w:rPr>
      </w:pPr>
    </w:p>
    <w:p w:rsidR="00B435DA" w:rsidRPr="00B435DA" w:rsidRDefault="00B435DA" w:rsidP="00B4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auto"/>
          <w:sz w:val="24"/>
          <w:szCs w:val="24"/>
        </w:rPr>
      </w:pPr>
      <w:r w:rsidRPr="00B435DA">
        <w:rPr>
          <w:rFonts w:eastAsia="Times New Roman" w:cs="Courier New"/>
          <w:b/>
          <w:color w:val="auto"/>
          <w:sz w:val="24"/>
          <w:szCs w:val="24"/>
        </w:rPr>
        <w:t>Συνδέσεις</w:t>
      </w:r>
    </w:p>
    <w:p w:rsidR="00B435DA" w:rsidRPr="00F97AD6" w:rsidRDefault="00B435DA" w:rsidP="00B4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auto"/>
          <w:sz w:val="24"/>
          <w:szCs w:val="24"/>
        </w:rPr>
      </w:pPr>
      <w:r w:rsidRPr="00B435DA">
        <w:rPr>
          <w:rFonts w:eastAsia="Times New Roman" w:cs="Courier New"/>
          <w:color w:val="auto"/>
          <w:sz w:val="24"/>
          <w:szCs w:val="24"/>
        </w:rPr>
        <w:t xml:space="preserve">Όταν ένα στοιχείο σε μια ιστοσελίδα είναι ένας σύνδεσμος ή κάτι </w:t>
      </w:r>
      <w:r w:rsidR="00F97AD6">
        <w:rPr>
          <w:rFonts w:eastAsia="Times New Roman" w:cs="Courier New"/>
          <w:color w:val="auto"/>
          <w:sz w:val="24"/>
          <w:szCs w:val="24"/>
        </w:rPr>
        <w:t>ό</w:t>
      </w:r>
      <w:r w:rsidRPr="00B435DA">
        <w:rPr>
          <w:rFonts w:eastAsia="Times New Roman" w:cs="Courier New"/>
          <w:color w:val="auto"/>
          <w:sz w:val="24"/>
          <w:szCs w:val="24"/>
        </w:rPr>
        <w:t xml:space="preserve">που </w:t>
      </w:r>
      <w:r w:rsidR="00F97AD6">
        <w:rPr>
          <w:rFonts w:eastAsia="Times New Roman" w:cs="Courier New"/>
          <w:color w:val="auto"/>
          <w:sz w:val="24"/>
          <w:szCs w:val="24"/>
        </w:rPr>
        <w:t xml:space="preserve">πάνω του </w:t>
      </w:r>
      <w:r w:rsidRPr="00B435DA">
        <w:rPr>
          <w:rFonts w:eastAsia="Times New Roman" w:cs="Courier New"/>
          <w:color w:val="auto"/>
          <w:sz w:val="24"/>
          <w:szCs w:val="24"/>
        </w:rPr>
        <w:t xml:space="preserve">μπορεί να </w:t>
      </w:r>
      <w:r w:rsidR="00F97AD6">
        <w:rPr>
          <w:rFonts w:eastAsia="Times New Roman" w:cs="Courier New"/>
          <w:color w:val="auto"/>
          <w:sz w:val="24"/>
          <w:szCs w:val="24"/>
        </w:rPr>
        <w:t>γίνει</w:t>
      </w:r>
      <w:r w:rsidRPr="00B435DA">
        <w:rPr>
          <w:rFonts w:eastAsia="Times New Roman" w:cs="Courier New"/>
          <w:color w:val="auto"/>
          <w:sz w:val="24"/>
          <w:szCs w:val="24"/>
        </w:rPr>
        <w:t xml:space="preserve"> κλικ, είναι σημαντικό το κείμενο του συνδέσμου ή η περιγραφή του στοιχείου να έχει νόημα όταν </w:t>
      </w:r>
      <w:r w:rsidRPr="00F97AD6">
        <w:rPr>
          <w:rFonts w:eastAsia="Times New Roman" w:cs="Courier New"/>
          <w:color w:val="auto"/>
          <w:sz w:val="24"/>
          <w:szCs w:val="24"/>
        </w:rPr>
        <w:t xml:space="preserve">διαβάζεται </w:t>
      </w:r>
      <w:r w:rsidR="00F97AD6" w:rsidRPr="00F97AD6">
        <w:rPr>
          <w:rFonts w:eastAsia="Times New Roman" w:cs="Courier New"/>
          <w:color w:val="auto"/>
          <w:sz w:val="24"/>
          <w:szCs w:val="24"/>
        </w:rPr>
        <w:t>εκτός</w:t>
      </w:r>
      <w:r w:rsidRPr="00F97AD6">
        <w:rPr>
          <w:rFonts w:eastAsia="Times New Roman" w:cs="Courier New"/>
          <w:color w:val="auto"/>
          <w:sz w:val="24"/>
          <w:szCs w:val="24"/>
        </w:rPr>
        <w:t xml:space="preserve"> </w:t>
      </w:r>
      <w:r w:rsidR="00F97AD6" w:rsidRPr="00F97AD6">
        <w:rPr>
          <w:rFonts w:eastAsia="Times New Roman" w:cs="Courier New"/>
          <w:color w:val="auto"/>
          <w:sz w:val="24"/>
          <w:szCs w:val="24"/>
        </w:rPr>
        <w:t>οποιουδήποτε</w:t>
      </w:r>
      <w:r w:rsidRPr="00F97AD6">
        <w:rPr>
          <w:rFonts w:eastAsia="Times New Roman" w:cs="Courier New"/>
          <w:color w:val="auto"/>
          <w:sz w:val="24"/>
          <w:szCs w:val="24"/>
        </w:rPr>
        <w:t xml:space="preserve"> πλα</w:t>
      </w:r>
      <w:r w:rsidR="00F97AD6" w:rsidRPr="00F97AD6">
        <w:rPr>
          <w:rFonts w:eastAsia="Times New Roman" w:cs="Courier New"/>
          <w:color w:val="auto"/>
          <w:sz w:val="24"/>
          <w:szCs w:val="24"/>
        </w:rPr>
        <w:t>ισίου</w:t>
      </w:r>
      <w:r w:rsidRPr="00F97AD6">
        <w:rPr>
          <w:rFonts w:eastAsia="Times New Roman" w:cs="Courier New"/>
          <w:color w:val="auto"/>
          <w:sz w:val="24"/>
          <w:szCs w:val="24"/>
        </w:rPr>
        <w:t>.</w:t>
      </w:r>
      <w:r w:rsidRPr="00B435DA">
        <w:rPr>
          <w:rFonts w:eastAsia="Times New Roman" w:cs="Courier New"/>
          <w:color w:val="auto"/>
          <w:sz w:val="24"/>
          <w:szCs w:val="24"/>
        </w:rPr>
        <w:t xml:space="preserve"> Τα κείμενα συνδέσμων όπως "Διαβάστε περισσότερα", "Κάντε κλικ εδώ" ή "εδώ" είναι παραδείγματα κακού κειμένου συνδέσμου, επειδή οι επισκέπτες που χρησιμοποιούν συσκευές ανάγνωσης οθόνης ή άλλες βοηθητικές τεχνολογίες δεν θα είναι σε θέση να αποκωδικοποιήσουν τη σύνδεση που θα οδηγήσει χωρίς το κατάλληλο πλαίσιο. Να εί</w:t>
      </w:r>
      <w:r w:rsidR="00F97AD6">
        <w:rPr>
          <w:rFonts w:eastAsia="Times New Roman" w:cs="Courier New"/>
          <w:color w:val="auto"/>
          <w:sz w:val="24"/>
          <w:szCs w:val="24"/>
        </w:rPr>
        <w:t>στε</w:t>
      </w:r>
      <w:r w:rsidRPr="00B435DA">
        <w:rPr>
          <w:rFonts w:eastAsia="Times New Roman" w:cs="Courier New"/>
          <w:color w:val="auto"/>
          <w:sz w:val="24"/>
          <w:szCs w:val="24"/>
        </w:rPr>
        <w:t xml:space="preserve"> συγκεκριμέν</w:t>
      </w:r>
      <w:r w:rsidR="00F97AD6">
        <w:rPr>
          <w:rFonts w:eastAsia="Times New Roman" w:cs="Courier New"/>
          <w:color w:val="auto"/>
          <w:sz w:val="24"/>
          <w:szCs w:val="24"/>
        </w:rPr>
        <w:t>οι</w:t>
      </w:r>
      <w:r w:rsidRPr="00B435DA">
        <w:rPr>
          <w:rFonts w:eastAsia="Times New Roman" w:cs="Courier New"/>
          <w:color w:val="auto"/>
          <w:sz w:val="24"/>
          <w:szCs w:val="24"/>
        </w:rPr>
        <w:t xml:space="preserve"> και συνοπτικ</w:t>
      </w:r>
      <w:r w:rsidR="00F97AD6">
        <w:rPr>
          <w:rFonts w:eastAsia="Times New Roman" w:cs="Courier New"/>
          <w:color w:val="auto"/>
          <w:sz w:val="24"/>
          <w:szCs w:val="24"/>
        </w:rPr>
        <w:t>οί</w:t>
      </w:r>
      <w:r w:rsidRPr="00B435DA">
        <w:rPr>
          <w:rFonts w:eastAsia="Times New Roman" w:cs="Courier New"/>
          <w:color w:val="auto"/>
          <w:sz w:val="24"/>
          <w:szCs w:val="24"/>
        </w:rPr>
        <w:t xml:space="preserve"> στο κείμενο του συνδέσμου, όπως </w:t>
      </w:r>
      <w:r w:rsidR="00F97AD6">
        <w:rPr>
          <w:rFonts w:eastAsia="Times New Roman" w:cs="Courier New"/>
          <w:color w:val="auto"/>
          <w:sz w:val="24"/>
          <w:szCs w:val="24"/>
        </w:rPr>
        <w:t xml:space="preserve">πχ </w:t>
      </w:r>
      <w:r w:rsidRPr="00B435DA">
        <w:rPr>
          <w:rFonts w:eastAsia="Times New Roman" w:cs="Courier New"/>
          <w:color w:val="auto"/>
          <w:sz w:val="24"/>
          <w:szCs w:val="24"/>
        </w:rPr>
        <w:t xml:space="preserve">"Κάντε κλικ εδώ για να κατεβάσετε τη λίστα ελέγχου προσβασιμότητας." </w:t>
      </w:r>
      <w:r w:rsidRPr="00F97AD6">
        <w:rPr>
          <w:rFonts w:eastAsia="Times New Roman" w:cs="Courier New"/>
          <w:i/>
          <w:color w:val="auto"/>
          <w:sz w:val="24"/>
          <w:szCs w:val="24"/>
        </w:rPr>
        <w:t>(Κριτήριο επιτυχίας 2.4.4)</w:t>
      </w:r>
    </w:p>
    <w:p w:rsidR="00B435DA" w:rsidRPr="00B435DA" w:rsidRDefault="00B435DA" w:rsidP="00B4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p>
    <w:p w:rsidR="00B435DA" w:rsidRPr="00B435DA" w:rsidRDefault="00B435DA" w:rsidP="00B4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auto"/>
          <w:sz w:val="24"/>
          <w:szCs w:val="24"/>
        </w:rPr>
      </w:pPr>
      <w:proofErr w:type="spellStart"/>
      <w:r w:rsidRPr="00B435DA">
        <w:rPr>
          <w:rFonts w:eastAsia="Times New Roman" w:cs="Courier New"/>
          <w:b/>
          <w:color w:val="auto"/>
          <w:sz w:val="24"/>
          <w:szCs w:val="24"/>
        </w:rPr>
        <w:t>Διαδραστικά</w:t>
      </w:r>
      <w:proofErr w:type="spellEnd"/>
      <w:r w:rsidRPr="00B435DA">
        <w:rPr>
          <w:rFonts w:eastAsia="Times New Roman" w:cs="Courier New"/>
          <w:b/>
          <w:color w:val="auto"/>
          <w:sz w:val="24"/>
          <w:szCs w:val="24"/>
        </w:rPr>
        <w:t xml:space="preserve"> στοιχεία</w:t>
      </w:r>
    </w:p>
    <w:p w:rsidR="00B435DA" w:rsidRPr="00A05CC4" w:rsidRDefault="00B435DA" w:rsidP="00B4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auto"/>
          <w:sz w:val="24"/>
          <w:szCs w:val="24"/>
        </w:rPr>
      </w:pPr>
      <w:r w:rsidRPr="00B435DA">
        <w:rPr>
          <w:rFonts w:eastAsia="Times New Roman" w:cs="Courier New"/>
          <w:color w:val="auto"/>
          <w:sz w:val="24"/>
          <w:szCs w:val="24"/>
        </w:rPr>
        <w:t xml:space="preserve">Κατά το σχεδιασμό </w:t>
      </w:r>
      <w:proofErr w:type="spellStart"/>
      <w:r w:rsidRPr="00B435DA">
        <w:rPr>
          <w:rFonts w:eastAsia="Times New Roman" w:cs="Courier New"/>
          <w:color w:val="auto"/>
          <w:sz w:val="24"/>
          <w:szCs w:val="24"/>
        </w:rPr>
        <w:t>διαδραστικών</w:t>
      </w:r>
      <w:proofErr w:type="spellEnd"/>
      <w:r w:rsidRPr="00B435DA">
        <w:rPr>
          <w:rFonts w:eastAsia="Times New Roman" w:cs="Courier New"/>
          <w:color w:val="auto"/>
          <w:sz w:val="24"/>
          <w:szCs w:val="24"/>
        </w:rPr>
        <w:t xml:space="preserve"> στοιχείων, θα πρέπει να είναι σαφές στους χρήστες τι </w:t>
      </w:r>
      <w:r w:rsidR="00A05CC4">
        <w:rPr>
          <w:rFonts w:eastAsia="Times New Roman" w:cs="Courier New"/>
          <w:color w:val="auto"/>
          <w:sz w:val="24"/>
          <w:szCs w:val="24"/>
        </w:rPr>
        <w:t xml:space="preserve">θα </w:t>
      </w:r>
      <w:r w:rsidRPr="00B435DA">
        <w:rPr>
          <w:rFonts w:eastAsia="Times New Roman" w:cs="Courier New"/>
          <w:color w:val="auto"/>
          <w:sz w:val="24"/>
          <w:szCs w:val="24"/>
        </w:rPr>
        <w:t>πρέπει να εισ</w:t>
      </w:r>
      <w:r w:rsidR="00A05CC4">
        <w:rPr>
          <w:rFonts w:eastAsia="Times New Roman" w:cs="Courier New"/>
          <w:color w:val="auto"/>
          <w:sz w:val="24"/>
          <w:szCs w:val="24"/>
        </w:rPr>
        <w:t>άγουν</w:t>
      </w:r>
      <w:r w:rsidRPr="00B435DA">
        <w:rPr>
          <w:rFonts w:eastAsia="Times New Roman" w:cs="Courier New"/>
          <w:color w:val="auto"/>
          <w:sz w:val="24"/>
          <w:szCs w:val="24"/>
        </w:rPr>
        <w:t>, να επιλ</w:t>
      </w:r>
      <w:r w:rsidR="00A05CC4">
        <w:rPr>
          <w:rFonts w:eastAsia="Times New Roman" w:cs="Courier New"/>
          <w:color w:val="auto"/>
          <w:sz w:val="24"/>
          <w:szCs w:val="24"/>
        </w:rPr>
        <w:t>έξουν</w:t>
      </w:r>
      <w:r w:rsidRPr="00B435DA">
        <w:rPr>
          <w:rFonts w:eastAsia="Times New Roman" w:cs="Courier New"/>
          <w:color w:val="auto"/>
          <w:sz w:val="24"/>
          <w:szCs w:val="24"/>
        </w:rPr>
        <w:t>, να ελ</w:t>
      </w:r>
      <w:r w:rsidR="00A05CC4">
        <w:rPr>
          <w:rFonts w:eastAsia="Times New Roman" w:cs="Courier New"/>
          <w:color w:val="auto"/>
          <w:sz w:val="24"/>
          <w:szCs w:val="24"/>
        </w:rPr>
        <w:t>έγξουν</w:t>
      </w:r>
      <w:r w:rsidRPr="00B435DA">
        <w:rPr>
          <w:rFonts w:eastAsia="Times New Roman" w:cs="Courier New"/>
          <w:color w:val="auto"/>
          <w:sz w:val="24"/>
          <w:szCs w:val="24"/>
        </w:rPr>
        <w:t xml:space="preserve"> κλπ. Όταν χρησιμοποιούνται πεδία κειμένου, ανα</w:t>
      </w:r>
      <w:r w:rsidR="00A05CC4">
        <w:rPr>
          <w:rFonts w:eastAsia="Times New Roman" w:cs="Courier New"/>
          <w:color w:val="auto"/>
          <w:sz w:val="24"/>
          <w:szCs w:val="24"/>
        </w:rPr>
        <w:t>δυ</w:t>
      </w:r>
      <w:r w:rsidRPr="00B435DA">
        <w:rPr>
          <w:rFonts w:eastAsia="Times New Roman" w:cs="Courier New"/>
          <w:color w:val="auto"/>
          <w:sz w:val="24"/>
          <w:szCs w:val="24"/>
        </w:rPr>
        <w:t xml:space="preserve">όμενα παράθυρα, πλαίσια ελέγχου και κουμπιά επιλογής, πρέπει πάντα να υπάρχει περιγραφικό κείμενο. </w:t>
      </w:r>
      <w:r w:rsidRPr="00A05CC4">
        <w:rPr>
          <w:rFonts w:eastAsia="Times New Roman" w:cs="Courier New"/>
          <w:i/>
          <w:color w:val="auto"/>
          <w:sz w:val="24"/>
          <w:szCs w:val="24"/>
        </w:rPr>
        <w:t>(Κριτήρια επιτυχίας 2.4.6 και 3.3.2)</w:t>
      </w:r>
    </w:p>
    <w:p w:rsidR="000944DF" w:rsidRDefault="000944DF" w:rsidP="00B4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p>
    <w:p w:rsidR="000944DF" w:rsidRPr="000944DF" w:rsidRDefault="000944DF" w:rsidP="00094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36"/>
          <w:szCs w:val="36"/>
        </w:rPr>
      </w:pPr>
      <w:r w:rsidRPr="0022728D">
        <w:rPr>
          <w:rFonts w:eastAsia="Times New Roman" w:cs="Courier New"/>
          <w:color w:val="auto"/>
          <w:sz w:val="36"/>
          <w:szCs w:val="36"/>
        </w:rPr>
        <w:t xml:space="preserve">Web </w:t>
      </w:r>
      <w:proofErr w:type="spellStart"/>
      <w:r w:rsidRPr="0022728D">
        <w:rPr>
          <w:rFonts w:eastAsia="Times New Roman" w:cs="Courier New"/>
          <w:color w:val="auto"/>
          <w:sz w:val="36"/>
          <w:szCs w:val="36"/>
        </w:rPr>
        <w:t>Developers</w:t>
      </w:r>
      <w:proofErr w:type="spellEnd"/>
    </w:p>
    <w:p w:rsidR="000944DF" w:rsidRPr="000944DF" w:rsidRDefault="000944DF" w:rsidP="00094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auto"/>
          <w:sz w:val="24"/>
          <w:szCs w:val="24"/>
        </w:rPr>
      </w:pPr>
      <w:r w:rsidRPr="000944DF">
        <w:rPr>
          <w:rFonts w:eastAsia="Times New Roman" w:cs="Courier New"/>
          <w:b/>
          <w:color w:val="auto"/>
          <w:sz w:val="24"/>
          <w:szCs w:val="24"/>
        </w:rPr>
        <w:t>Τίτλοι σελίδας</w:t>
      </w:r>
    </w:p>
    <w:p w:rsidR="000944DF" w:rsidRPr="00176DEE" w:rsidRDefault="000944DF" w:rsidP="00094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auto"/>
          <w:sz w:val="24"/>
          <w:szCs w:val="24"/>
        </w:rPr>
      </w:pPr>
      <w:r w:rsidRPr="000944DF">
        <w:rPr>
          <w:rFonts w:eastAsia="Times New Roman" w:cs="Courier New"/>
          <w:color w:val="auto"/>
          <w:sz w:val="24"/>
          <w:szCs w:val="24"/>
        </w:rPr>
        <w:t xml:space="preserve">Βεβαιωθείτε ότι όλες οι ιστοσελίδες έχουν έναν περιγραφικό τίτλο που αντικατοπτρίζει το περιεχόμενο της σελίδας. Βεβαιωθείτε επίσης ότι οι συντάκτες ιστού μπορούν να εισάγουν τίτλους σελίδας μέσω του εργαλείου δημιουργίας (για παράδειγμα </w:t>
      </w:r>
      <w:r w:rsidR="00176DEE">
        <w:rPr>
          <w:rFonts w:eastAsia="Times New Roman" w:cs="Courier New"/>
          <w:color w:val="auto"/>
          <w:sz w:val="24"/>
          <w:szCs w:val="24"/>
        </w:rPr>
        <w:t xml:space="preserve">του </w:t>
      </w:r>
      <w:r w:rsidRPr="000944DF">
        <w:rPr>
          <w:rFonts w:eastAsia="Times New Roman" w:cs="Courier New"/>
          <w:color w:val="auto"/>
          <w:sz w:val="24"/>
          <w:szCs w:val="24"/>
        </w:rPr>
        <w:t xml:space="preserve">CMS). </w:t>
      </w:r>
      <w:r w:rsidRPr="00176DEE">
        <w:rPr>
          <w:rFonts w:eastAsia="Times New Roman" w:cs="Courier New"/>
          <w:i/>
          <w:color w:val="auto"/>
          <w:sz w:val="24"/>
          <w:szCs w:val="24"/>
        </w:rPr>
        <w:t>(Κριτήριο επιτυχίας 2.4.2)</w:t>
      </w:r>
    </w:p>
    <w:p w:rsidR="00176DEE" w:rsidRDefault="00176DEE" w:rsidP="00094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p>
    <w:p w:rsidR="000944DF" w:rsidRPr="00176DEE" w:rsidRDefault="000944DF" w:rsidP="00094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auto"/>
          <w:sz w:val="24"/>
          <w:szCs w:val="24"/>
        </w:rPr>
      </w:pPr>
      <w:r w:rsidRPr="00176DEE">
        <w:rPr>
          <w:rFonts w:eastAsia="Times New Roman" w:cs="Courier New"/>
          <w:b/>
          <w:color w:val="auto"/>
          <w:sz w:val="24"/>
          <w:szCs w:val="24"/>
        </w:rPr>
        <w:t>Επικεφαλίδες</w:t>
      </w:r>
    </w:p>
    <w:p w:rsidR="000944DF" w:rsidRPr="00176DEE" w:rsidRDefault="00176DEE" w:rsidP="00094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auto"/>
          <w:sz w:val="24"/>
          <w:szCs w:val="24"/>
        </w:rPr>
      </w:pPr>
      <w:r>
        <w:rPr>
          <w:rFonts w:eastAsia="Times New Roman" w:cs="Courier New"/>
          <w:color w:val="auto"/>
          <w:sz w:val="24"/>
          <w:szCs w:val="24"/>
        </w:rPr>
        <w:lastRenderedPageBreak/>
        <w:t>Δεν προστίθενται</w:t>
      </w:r>
      <w:r w:rsidR="000944DF" w:rsidRPr="000944DF">
        <w:rPr>
          <w:rFonts w:eastAsia="Times New Roman" w:cs="Courier New"/>
          <w:color w:val="auto"/>
          <w:sz w:val="24"/>
          <w:szCs w:val="24"/>
        </w:rPr>
        <w:t xml:space="preserve"> αυτόματα επικεφαλίδες</w:t>
      </w:r>
      <w:r>
        <w:rPr>
          <w:rFonts w:eastAsia="Times New Roman" w:cs="Courier New"/>
          <w:color w:val="auto"/>
          <w:sz w:val="24"/>
          <w:szCs w:val="24"/>
        </w:rPr>
        <w:t xml:space="preserve"> σε </w:t>
      </w:r>
      <w:r w:rsidRPr="000944DF">
        <w:rPr>
          <w:rFonts w:eastAsia="Times New Roman" w:cs="Courier New"/>
          <w:color w:val="auto"/>
          <w:sz w:val="24"/>
          <w:szCs w:val="24"/>
        </w:rPr>
        <w:t>κάθε CMS</w:t>
      </w:r>
      <w:r w:rsidR="000944DF" w:rsidRPr="000944DF">
        <w:rPr>
          <w:rFonts w:eastAsia="Times New Roman" w:cs="Courier New"/>
          <w:color w:val="auto"/>
          <w:sz w:val="24"/>
          <w:szCs w:val="24"/>
        </w:rPr>
        <w:t xml:space="preserve">. Οι κύριοι τομείς μιας ιστοσελίδας πρέπει να κατηγοριοποιούνται ανά τίτλους, συχνά με το χέρι μέσα στον κώδικα. Δώστε ιδιαίτερη προσοχή στις επικεφαλίδες κατά τη δημιουργία προτύπων. </w:t>
      </w:r>
      <w:r w:rsidR="000944DF" w:rsidRPr="00176DEE">
        <w:rPr>
          <w:rFonts w:eastAsia="Times New Roman" w:cs="Courier New"/>
          <w:i/>
          <w:color w:val="auto"/>
          <w:sz w:val="24"/>
          <w:szCs w:val="24"/>
        </w:rPr>
        <w:t>(Κριτήρια επιτυχίας 1.3.1 και 2.4.10)</w:t>
      </w:r>
    </w:p>
    <w:p w:rsidR="000944DF" w:rsidRPr="000944DF" w:rsidRDefault="000944DF" w:rsidP="00094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p>
    <w:p w:rsidR="000944DF" w:rsidRPr="000944DF" w:rsidRDefault="000944DF" w:rsidP="00094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auto"/>
          <w:sz w:val="24"/>
          <w:szCs w:val="24"/>
        </w:rPr>
      </w:pPr>
      <w:r w:rsidRPr="000944DF">
        <w:rPr>
          <w:rFonts w:eastAsia="Times New Roman" w:cs="Courier New"/>
          <w:b/>
          <w:color w:val="auto"/>
          <w:sz w:val="24"/>
          <w:szCs w:val="24"/>
        </w:rPr>
        <w:t>Πλοήγηση πληκτρολογίου</w:t>
      </w:r>
    </w:p>
    <w:p w:rsidR="000944DF" w:rsidRPr="00176DEE" w:rsidRDefault="000944DF" w:rsidP="00094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auto"/>
          <w:sz w:val="24"/>
          <w:szCs w:val="24"/>
        </w:rPr>
      </w:pPr>
      <w:r w:rsidRPr="000944DF">
        <w:rPr>
          <w:rFonts w:eastAsia="Times New Roman" w:cs="Courier New"/>
          <w:color w:val="auto"/>
          <w:sz w:val="24"/>
          <w:szCs w:val="24"/>
        </w:rPr>
        <w:t>Όλο το περιεχόμενο μιας ιστ</w:t>
      </w:r>
      <w:r w:rsidR="00176DEE">
        <w:rPr>
          <w:rFonts w:eastAsia="Times New Roman" w:cs="Courier New"/>
          <w:color w:val="auto"/>
          <w:sz w:val="24"/>
          <w:szCs w:val="24"/>
        </w:rPr>
        <w:t xml:space="preserve">οσελίδας θα πρέπει να είναι </w:t>
      </w:r>
      <w:proofErr w:type="spellStart"/>
      <w:r w:rsidR="00176DEE">
        <w:rPr>
          <w:rFonts w:eastAsia="Times New Roman" w:cs="Courier New"/>
          <w:color w:val="auto"/>
          <w:sz w:val="24"/>
          <w:szCs w:val="24"/>
        </w:rPr>
        <w:t>πλοηγή</w:t>
      </w:r>
      <w:r w:rsidRPr="000944DF">
        <w:rPr>
          <w:rFonts w:eastAsia="Times New Roman" w:cs="Courier New"/>
          <w:color w:val="auto"/>
          <w:sz w:val="24"/>
          <w:szCs w:val="24"/>
        </w:rPr>
        <w:t>σιμο</w:t>
      </w:r>
      <w:proofErr w:type="spellEnd"/>
      <w:r w:rsidRPr="000944DF">
        <w:rPr>
          <w:rFonts w:eastAsia="Times New Roman" w:cs="Courier New"/>
          <w:color w:val="auto"/>
          <w:sz w:val="24"/>
          <w:szCs w:val="24"/>
        </w:rPr>
        <w:t xml:space="preserve"> τόσο με ποντίκι υπολογιστή όσο και μόνο από το πληκτρολόγιο. Αυτό ισχύει για φόρμες, κουμπιά, συνδέσμους και πολλά άλλα. </w:t>
      </w:r>
      <w:r w:rsidRPr="00176DEE">
        <w:rPr>
          <w:rFonts w:eastAsia="Times New Roman" w:cs="Courier New"/>
          <w:i/>
          <w:color w:val="auto"/>
          <w:sz w:val="24"/>
          <w:szCs w:val="24"/>
        </w:rPr>
        <w:t>(Κριτήρια επιτυχίας 2.1, 2.1.1 και 2.1.2)</w:t>
      </w:r>
    </w:p>
    <w:p w:rsidR="000944DF" w:rsidRPr="000944DF" w:rsidRDefault="000944DF" w:rsidP="00094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r w:rsidRPr="000944DF">
        <w:rPr>
          <w:rFonts w:eastAsia="Times New Roman" w:cs="Courier New"/>
          <w:color w:val="auto"/>
          <w:sz w:val="24"/>
          <w:szCs w:val="24"/>
        </w:rPr>
        <w:t>Μερικοί χρήστες δεν μπορούν να χρησιμοποιήσουν ένα ποντίκι υπολογιστή και χρησιμοποιούν το πληκτρολόγιο</w:t>
      </w:r>
      <w:r w:rsidR="002239B8" w:rsidRPr="002239B8">
        <w:rPr>
          <w:rFonts w:eastAsia="Times New Roman" w:cs="Courier New"/>
          <w:color w:val="auto"/>
          <w:sz w:val="24"/>
          <w:szCs w:val="24"/>
        </w:rPr>
        <w:t xml:space="preserve"> </w:t>
      </w:r>
      <w:r w:rsidR="002239B8">
        <w:rPr>
          <w:rFonts w:eastAsia="Times New Roman" w:cs="Courier New"/>
          <w:color w:val="auto"/>
          <w:sz w:val="24"/>
          <w:szCs w:val="24"/>
        </w:rPr>
        <w:t xml:space="preserve">με το πλήκτρο </w:t>
      </w:r>
      <w:r w:rsidR="002239B8">
        <w:rPr>
          <w:rFonts w:eastAsia="Times New Roman" w:cs="Courier New"/>
          <w:color w:val="auto"/>
          <w:sz w:val="24"/>
          <w:szCs w:val="24"/>
          <w:lang w:val="en-US"/>
        </w:rPr>
        <w:t>tab</w:t>
      </w:r>
      <w:r w:rsidRPr="000944DF">
        <w:rPr>
          <w:rFonts w:eastAsia="Times New Roman" w:cs="Courier New"/>
          <w:color w:val="auto"/>
          <w:sz w:val="24"/>
          <w:szCs w:val="24"/>
        </w:rPr>
        <w:t xml:space="preserve"> για να πλοηγηθούν στο περιεχόμενο σε μια ιστοσελίδα. Επειδή αυτοί οι χρήστες πρέπει πάντα να μπορούν να δουν πού </w:t>
      </w:r>
      <w:r w:rsidR="002239B8">
        <w:rPr>
          <w:rFonts w:eastAsia="Times New Roman" w:cs="Courier New"/>
          <w:color w:val="auto"/>
          <w:sz w:val="24"/>
          <w:szCs w:val="24"/>
        </w:rPr>
        <w:t>βρίσκονται</w:t>
      </w:r>
      <w:r w:rsidRPr="000944DF">
        <w:rPr>
          <w:rFonts w:eastAsia="Times New Roman" w:cs="Courier New"/>
          <w:color w:val="auto"/>
          <w:sz w:val="24"/>
          <w:szCs w:val="24"/>
        </w:rPr>
        <w:t xml:space="preserve"> στη σελίδα, ο δείκτης θα πρέπει να είναι οπτικά εμφανής</w:t>
      </w:r>
      <w:r w:rsidRPr="002239B8">
        <w:rPr>
          <w:rFonts w:eastAsia="Times New Roman" w:cs="Courier New"/>
          <w:i/>
          <w:color w:val="auto"/>
          <w:sz w:val="24"/>
          <w:szCs w:val="24"/>
        </w:rPr>
        <w:t xml:space="preserve">. (Κριτήριο επιτυχίας 2.4.7) </w:t>
      </w:r>
      <w:r w:rsidRPr="000944DF">
        <w:rPr>
          <w:rFonts w:eastAsia="Times New Roman" w:cs="Courier New"/>
          <w:color w:val="auto"/>
          <w:sz w:val="24"/>
          <w:szCs w:val="24"/>
        </w:rPr>
        <w:t xml:space="preserve">Τα περισσότερα προγράμματα περιήγησης εμφανίζουν αυτόματα αυτό με μια διακεκομμένη γραμμή γύρω από το περιεχόμενο. Μπορείτε επίσης να </w:t>
      </w:r>
      <w:r w:rsidR="002239B8">
        <w:rPr>
          <w:rFonts w:eastAsia="Times New Roman" w:cs="Courier New"/>
          <w:color w:val="auto"/>
          <w:sz w:val="24"/>
          <w:szCs w:val="24"/>
        </w:rPr>
        <w:t>υλοποιήσετε με</w:t>
      </w:r>
      <w:r w:rsidRPr="000944DF">
        <w:rPr>
          <w:rFonts w:eastAsia="Times New Roman" w:cs="Courier New"/>
          <w:color w:val="auto"/>
          <w:sz w:val="24"/>
          <w:szCs w:val="24"/>
        </w:rPr>
        <w:t xml:space="preserve"> τον δικό σας τρόπο </w:t>
      </w:r>
      <w:r w:rsidR="002239B8">
        <w:rPr>
          <w:rFonts w:eastAsia="Times New Roman" w:cs="Courier New"/>
          <w:color w:val="auto"/>
          <w:sz w:val="24"/>
          <w:szCs w:val="24"/>
        </w:rPr>
        <w:t xml:space="preserve">την </w:t>
      </w:r>
      <w:r w:rsidRPr="000944DF">
        <w:rPr>
          <w:rFonts w:eastAsia="Times New Roman" w:cs="Courier New"/>
          <w:color w:val="auto"/>
          <w:sz w:val="24"/>
          <w:szCs w:val="24"/>
        </w:rPr>
        <w:t>εμφάνισ</w:t>
      </w:r>
      <w:r w:rsidR="002239B8">
        <w:rPr>
          <w:rFonts w:eastAsia="Times New Roman" w:cs="Courier New"/>
          <w:color w:val="auto"/>
          <w:sz w:val="24"/>
          <w:szCs w:val="24"/>
        </w:rPr>
        <w:t>ή του</w:t>
      </w:r>
      <w:r w:rsidRPr="000944DF">
        <w:rPr>
          <w:rFonts w:eastAsia="Times New Roman" w:cs="Courier New"/>
          <w:color w:val="auto"/>
          <w:sz w:val="24"/>
          <w:szCs w:val="24"/>
        </w:rPr>
        <w:t xml:space="preserve">. Σημείωση: </w:t>
      </w:r>
      <w:r w:rsidR="002239B8">
        <w:rPr>
          <w:rFonts w:eastAsia="Times New Roman" w:cs="Courier New"/>
          <w:color w:val="auto"/>
          <w:sz w:val="24"/>
          <w:szCs w:val="24"/>
        </w:rPr>
        <w:t xml:space="preserve"> κάποια </w:t>
      </w:r>
      <w:r w:rsidR="002239B8">
        <w:rPr>
          <w:rFonts w:eastAsia="Times New Roman" w:cs="Courier New"/>
          <w:color w:val="auto"/>
          <w:sz w:val="24"/>
          <w:szCs w:val="24"/>
          <w:lang w:val="en-US"/>
        </w:rPr>
        <w:t>Stylesheets</w:t>
      </w:r>
      <w:r w:rsidRPr="000944DF">
        <w:rPr>
          <w:rFonts w:eastAsia="Times New Roman" w:cs="Courier New"/>
          <w:color w:val="auto"/>
          <w:sz w:val="24"/>
          <w:szCs w:val="24"/>
        </w:rPr>
        <w:t xml:space="preserve"> </w:t>
      </w:r>
      <w:r w:rsidR="002239B8">
        <w:rPr>
          <w:rFonts w:eastAsia="Times New Roman" w:cs="Courier New"/>
          <w:color w:val="auto"/>
          <w:sz w:val="24"/>
          <w:szCs w:val="24"/>
        </w:rPr>
        <w:t>ε</w:t>
      </w:r>
      <w:r w:rsidRPr="000944DF">
        <w:rPr>
          <w:rFonts w:eastAsia="Times New Roman" w:cs="Courier New"/>
          <w:color w:val="auto"/>
          <w:sz w:val="24"/>
          <w:szCs w:val="24"/>
        </w:rPr>
        <w:t>παναφορά</w:t>
      </w:r>
      <w:r w:rsidR="002239B8">
        <w:rPr>
          <w:rFonts w:eastAsia="Times New Roman" w:cs="Courier New"/>
          <w:color w:val="auto"/>
          <w:sz w:val="24"/>
          <w:szCs w:val="24"/>
        </w:rPr>
        <w:t>ς</w:t>
      </w:r>
      <w:r w:rsidRPr="000944DF">
        <w:rPr>
          <w:rFonts w:eastAsia="Times New Roman" w:cs="Courier New"/>
          <w:color w:val="auto"/>
          <w:sz w:val="24"/>
          <w:szCs w:val="24"/>
        </w:rPr>
        <w:t xml:space="preserve"> αφαιρούν αυτήν την επισήμανση, οπότε φροντίστε να αντιμετωπίσετε αυτήν την επισήμανση μέσα στο </w:t>
      </w:r>
      <w:proofErr w:type="spellStart"/>
      <w:r w:rsidRPr="000944DF">
        <w:rPr>
          <w:rFonts w:eastAsia="Times New Roman" w:cs="Courier New"/>
          <w:color w:val="auto"/>
          <w:sz w:val="24"/>
          <w:szCs w:val="24"/>
        </w:rPr>
        <w:t>Reset</w:t>
      </w:r>
      <w:proofErr w:type="spellEnd"/>
      <w:r w:rsidRPr="000944DF">
        <w:rPr>
          <w:rFonts w:eastAsia="Times New Roman" w:cs="Courier New"/>
          <w:color w:val="auto"/>
          <w:sz w:val="24"/>
          <w:szCs w:val="24"/>
        </w:rPr>
        <w:t xml:space="preserve"> CSS.</w:t>
      </w:r>
    </w:p>
    <w:p w:rsidR="00871D6E" w:rsidRDefault="00871D6E" w:rsidP="00094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auto"/>
          <w:sz w:val="24"/>
          <w:szCs w:val="24"/>
        </w:rPr>
      </w:pPr>
    </w:p>
    <w:p w:rsidR="000944DF" w:rsidRPr="000944DF" w:rsidRDefault="002239B8" w:rsidP="00094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auto"/>
          <w:sz w:val="24"/>
          <w:szCs w:val="24"/>
        </w:rPr>
      </w:pPr>
      <w:r>
        <w:rPr>
          <w:rFonts w:eastAsia="Times New Roman" w:cs="Courier New"/>
          <w:b/>
          <w:color w:val="auto"/>
          <w:sz w:val="24"/>
          <w:szCs w:val="24"/>
        </w:rPr>
        <w:t>Φόρμες</w:t>
      </w:r>
    </w:p>
    <w:p w:rsidR="000944DF" w:rsidRPr="002239B8" w:rsidRDefault="002239B8" w:rsidP="00094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auto"/>
          <w:sz w:val="24"/>
          <w:szCs w:val="24"/>
        </w:rPr>
      </w:pPr>
      <w:r>
        <w:rPr>
          <w:rFonts w:eastAsia="Times New Roman" w:cs="Courier New"/>
          <w:color w:val="auto"/>
          <w:sz w:val="24"/>
          <w:szCs w:val="24"/>
        </w:rPr>
        <w:t>Τα</w:t>
      </w:r>
      <w:r w:rsidR="000944DF" w:rsidRPr="000944DF">
        <w:rPr>
          <w:rFonts w:eastAsia="Times New Roman" w:cs="Courier New"/>
          <w:color w:val="auto"/>
          <w:sz w:val="24"/>
          <w:szCs w:val="24"/>
        </w:rPr>
        <w:t xml:space="preserve"> κείμενο αντικαταστάτη</w:t>
      </w:r>
      <w:r>
        <w:rPr>
          <w:rFonts w:eastAsia="Times New Roman" w:cs="Courier New"/>
          <w:color w:val="auto"/>
          <w:sz w:val="24"/>
          <w:szCs w:val="24"/>
        </w:rPr>
        <w:t>ς</w:t>
      </w:r>
      <w:r w:rsidR="000944DF" w:rsidRPr="000944DF">
        <w:rPr>
          <w:rFonts w:eastAsia="Times New Roman" w:cs="Courier New"/>
          <w:color w:val="auto"/>
          <w:sz w:val="24"/>
          <w:szCs w:val="24"/>
        </w:rPr>
        <w:t xml:space="preserve"> που υποδεικνύει το σκοπό ενός πεδίου φόρμας δεν είναι επαρκ</w:t>
      </w:r>
      <w:r>
        <w:rPr>
          <w:rFonts w:eastAsia="Times New Roman" w:cs="Courier New"/>
          <w:color w:val="auto"/>
          <w:sz w:val="24"/>
          <w:szCs w:val="24"/>
        </w:rPr>
        <w:t>ής</w:t>
      </w:r>
      <w:r w:rsidR="000944DF" w:rsidRPr="000944DF">
        <w:rPr>
          <w:rFonts w:eastAsia="Times New Roman" w:cs="Courier New"/>
          <w:color w:val="auto"/>
          <w:sz w:val="24"/>
          <w:szCs w:val="24"/>
        </w:rPr>
        <w:t xml:space="preserve"> οδηγί</w:t>
      </w:r>
      <w:r>
        <w:rPr>
          <w:rFonts w:eastAsia="Times New Roman" w:cs="Courier New"/>
          <w:color w:val="auto"/>
          <w:sz w:val="24"/>
          <w:szCs w:val="24"/>
        </w:rPr>
        <w:t>α</w:t>
      </w:r>
      <w:r w:rsidR="000944DF" w:rsidRPr="000944DF">
        <w:rPr>
          <w:rFonts w:eastAsia="Times New Roman" w:cs="Courier New"/>
          <w:color w:val="auto"/>
          <w:sz w:val="24"/>
          <w:szCs w:val="24"/>
        </w:rPr>
        <w:t xml:space="preserve"> για τους χρήστες. Για να βεβαιωθείτε ότι οι χρήστες μπορούν να αναγνωρίσουν και να χρησιμοποιήσουν ένα πεδίο φόρμας ή αναζήτησης, προσθέστε ρητά κείμενο στο πεδίο μέσω μιας ετικέτας. </w:t>
      </w:r>
      <w:r w:rsidR="000944DF" w:rsidRPr="002239B8">
        <w:rPr>
          <w:rFonts w:eastAsia="Times New Roman" w:cs="Courier New"/>
          <w:i/>
          <w:color w:val="auto"/>
          <w:sz w:val="24"/>
          <w:szCs w:val="24"/>
        </w:rPr>
        <w:t>(Κριτήριο επιτυχίας 3.3.2)</w:t>
      </w:r>
    </w:p>
    <w:p w:rsidR="003D093C" w:rsidRDefault="003D093C" w:rsidP="00094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auto"/>
          <w:sz w:val="24"/>
          <w:szCs w:val="24"/>
        </w:rPr>
      </w:pPr>
    </w:p>
    <w:p w:rsidR="000944DF" w:rsidRPr="003D093C" w:rsidRDefault="000944DF" w:rsidP="00094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auto"/>
          <w:sz w:val="24"/>
          <w:szCs w:val="24"/>
        </w:rPr>
      </w:pPr>
      <w:r w:rsidRPr="003D093C">
        <w:rPr>
          <w:rFonts w:eastAsia="Times New Roman" w:cs="Courier New"/>
          <w:b/>
          <w:color w:val="auto"/>
          <w:sz w:val="24"/>
          <w:szCs w:val="24"/>
        </w:rPr>
        <w:t>Ακολουθία περιεχομένου</w:t>
      </w:r>
    </w:p>
    <w:p w:rsidR="000944DF" w:rsidRPr="003D093C" w:rsidRDefault="000944DF" w:rsidP="00094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auto"/>
          <w:sz w:val="24"/>
          <w:szCs w:val="24"/>
        </w:rPr>
      </w:pPr>
      <w:r w:rsidRPr="000944DF">
        <w:rPr>
          <w:rFonts w:eastAsia="Times New Roman" w:cs="Courier New"/>
          <w:color w:val="auto"/>
          <w:sz w:val="24"/>
          <w:szCs w:val="24"/>
        </w:rPr>
        <w:lastRenderedPageBreak/>
        <w:t xml:space="preserve">Όταν το περιεχόμενο για </w:t>
      </w:r>
      <w:r w:rsidR="003D093C">
        <w:rPr>
          <w:rFonts w:eastAsia="Times New Roman" w:cs="Courier New"/>
          <w:color w:val="auto"/>
          <w:sz w:val="24"/>
          <w:szCs w:val="24"/>
        </w:rPr>
        <w:t xml:space="preserve">τις </w:t>
      </w:r>
      <w:r w:rsidRPr="000944DF">
        <w:rPr>
          <w:rFonts w:eastAsia="Times New Roman" w:cs="Courier New"/>
          <w:color w:val="auto"/>
          <w:sz w:val="24"/>
          <w:szCs w:val="24"/>
        </w:rPr>
        <w:t>ιστοσελίδες είναι κωδικοποιημένο, βεβαιωθείτε ότι το περιεχόμενο έχει μια σειρά</w:t>
      </w:r>
      <w:r w:rsidR="003D093C">
        <w:rPr>
          <w:rFonts w:eastAsia="Times New Roman" w:cs="Courier New"/>
          <w:color w:val="auto"/>
          <w:sz w:val="24"/>
          <w:szCs w:val="24"/>
        </w:rPr>
        <w:t xml:space="preserve"> που έχει νόημα</w:t>
      </w:r>
      <w:r w:rsidRPr="000944DF">
        <w:rPr>
          <w:rFonts w:eastAsia="Times New Roman" w:cs="Courier New"/>
          <w:color w:val="auto"/>
          <w:sz w:val="24"/>
          <w:szCs w:val="24"/>
        </w:rPr>
        <w:t xml:space="preserve">, όχι μόνο οπτικά αλλά και στην </w:t>
      </w:r>
      <w:r w:rsidR="003D093C">
        <w:rPr>
          <w:rFonts w:eastAsia="Times New Roman" w:cs="Courier New"/>
          <w:color w:val="auto"/>
          <w:sz w:val="24"/>
          <w:szCs w:val="24"/>
        </w:rPr>
        <w:t>σειρά</w:t>
      </w:r>
      <w:r w:rsidRPr="000944DF">
        <w:rPr>
          <w:rFonts w:eastAsia="Times New Roman" w:cs="Courier New"/>
          <w:color w:val="auto"/>
          <w:sz w:val="24"/>
          <w:szCs w:val="24"/>
        </w:rPr>
        <w:t xml:space="preserve"> κωδικοποίησης. Μερικοί χρήστες περιηγούνται στις σελίδες με αυτήν την </w:t>
      </w:r>
      <w:r w:rsidR="003D093C">
        <w:rPr>
          <w:rFonts w:eastAsia="Times New Roman" w:cs="Courier New"/>
          <w:color w:val="auto"/>
          <w:sz w:val="24"/>
          <w:szCs w:val="24"/>
        </w:rPr>
        <w:t>σειρά</w:t>
      </w:r>
      <w:r w:rsidRPr="000944DF">
        <w:rPr>
          <w:rFonts w:eastAsia="Times New Roman" w:cs="Courier New"/>
          <w:color w:val="auto"/>
          <w:sz w:val="24"/>
          <w:szCs w:val="24"/>
        </w:rPr>
        <w:t xml:space="preserve">. Βεβαιωθείτε ότι η σειρά περιεχομένου </w:t>
      </w:r>
      <w:r w:rsidR="003D093C">
        <w:rPr>
          <w:rFonts w:eastAsia="Times New Roman" w:cs="Courier New"/>
          <w:color w:val="auto"/>
          <w:sz w:val="24"/>
          <w:szCs w:val="24"/>
        </w:rPr>
        <w:t>έχει νόημα</w:t>
      </w:r>
      <w:r w:rsidRPr="000944DF">
        <w:rPr>
          <w:rFonts w:eastAsia="Times New Roman" w:cs="Courier New"/>
          <w:color w:val="auto"/>
          <w:sz w:val="24"/>
          <w:szCs w:val="24"/>
        </w:rPr>
        <w:t xml:space="preserve"> όταν τα </w:t>
      </w:r>
      <w:r w:rsidR="003D093C">
        <w:rPr>
          <w:rFonts w:eastAsia="Times New Roman" w:cs="Courier New"/>
          <w:color w:val="auto"/>
          <w:sz w:val="24"/>
          <w:szCs w:val="24"/>
          <w:lang w:val="en-US"/>
        </w:rPr>
        <w:t>stylesheets</w:t>
      </w:r>
      <w:r w:rsidRPr="000944DF">
        <w:rPr>
          <w:rFonts w:eastAsia="Times New Roman" w:cs="Courier New"/>
          <w:color w:val="auto"/>
          <w:sz w:val="24"/>
          <w:szCs w:val="24"/>
        </w:rPr>
        <w:t xml:space="preserve"> είναι απενεργοποιημένα και κατά </w:t>
      </w:r>
      <w:r w:rsidR="003D093C">
        <w:rPr>
          <w:rFonts w:eastAsia="Times New Roman" w:cs="Courier New"/>
          <w:color w:val="auto"/>
          <w:sz w:val="24"/>
          <w:szCs w:val="24"/>
        </w:rPr>
        <w:t xml:space="preserve">το </w:t>
      </w:r>
      <w:r w:rsidR="003D093C">
        <w:rPr>
          <w:rFonts w:eastAsia="Times New Roman" w:cs="Courier New"/>
          <w:color w:val="auto"/>
          <w:sz w:val="24"/>
          <w:szCs w:val="24"/>
          <w:lang w:val="en-US"/>
        </w:rPr>
        <w:t>tabbing</w:t>
      </w:r>
      <w:r w:rsidR="003D093C" w:rsidRPr="003D093C">
        <w:rPr>
          <w:rFonts w:eastAsia="Times New Roman" w:cs="Courier New"/>
          <w:color w:val="auto"/>
          <w:sz w:val="24"/>
          <w:szCs w:val="24"/>
        </w:rPr>
        <w:t xml:space="preserve"> </w:t>
      </w:r>
      <w:r w:rsidR="003D093C">
        <w:rPr>
          <w:rFonts w:eastAsia="Times New Roman" w:cs="Courier New"/>
          <w:color w:val="auto"/>
          <w:sz w:val="24"/>
          <w:szCs w:val="24"/>
        </w:rPr>
        <w:t xml:space="preserve">του </w:t>
      </w:r>
      <w:r w:rsidRPr="000944DF">
        <w:rPr>
          <w:rFonts w:eastAsia="Times New Roman" w:cs="Courier New"/>
          <w:color w:val="auto"/>
          <w:sz w:val="24"/>
          <w:szCs w:val="24"/>
        </w:rPr>
        <w:t xml:space="preserve">περιεχομένου. </w:t>
      </w:r>
      <w:r w:rsidRPr="003D093C">
        <w:rPr>
          <w:rFonts w:eastAsia="Times New Roman" w:cs="Courier New"/>
          <w:i/>
          <w:color w:val="auto"/>
          <w:sz w:val="24"/>
          <w:szCs w:val="24"/>
        </w:rPr>
        <w:t>(Κριτήρια επιτυχίας 1.3.2)</w:t>
      </w:r>
    </w:p>
    <w:p w:rsidR="00871D6E" w:rsidRDefault="00871D6E" w:rsidP="00094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auto"/>
          <w:sz w:val="24"/>
          <w:szCs w:val="24"/>
        </w:rPr>
      </w:pPr>
    </w:p>
    <w:p w:rsidR="000944DF" w:rsidRPr="000944DF" w:rsidRDefault="000944DF" w:rsidP="00094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auto"/>
          <w:sz w:val="24"/>
          <w:szCs w:val="24"/>
        </w:rPr>
      </w:pPr>
      <w:r w:rsidRPr="000944DF">
        <w:rPr>
          <w:rFonts w:eastAsia="Times New Roman" w:cs="Courier New"/>
          <w:b/>
          <w:color w:val="auto"/>
          <w:sz w:val="24"/>
          <w:szCs w:val="24"/>
        </w:rPr>
        <w:t>Μεγέθυνση</w:t>
      </w:r>
    </w:p>
    <w:p w:rsidR="000944DF" w:rsidRPr="003D093C" w:rsidRDefault="000944DF" w:rsidP="00094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auto"/>
          <w:sz w:val="24"/>
          <w:szCs w:val="24"/>
        </w:rPr>
      </w:pPr>
      <w:r w:rsidRPr="000944DF">
        <w:rPr>
          <w:rFonts w:eastAsia="Times New Roman" w:cs="Courier New"/>
          <w:color w:val="auto"/>
          <w:sz w:val="24"/>
          <w:szCs w:val="24"/>
        </w:rPr>
        <w:t xml:space="preserve">Βεβαιωθείτε ότι το κείμενο της ιστοσελίδας μπορεί να τροποποιηθεί τουλάχιστον στο 200% και να είναι κατανοητό χωρίς απώλεια περιεχομένου. Τα νεότερα προγράμματα περιήγησης μπορούν να </w:t>
      </w:r>
      <w:r w:rsidR="003D093C">
        <w:rPr>
          <w:rFonts w:eastAsia="Times New Roman" w:cs="Courier New"/>
          <w:color w:val="auto"/>
          <w:sz w:val="24"/>
          <w:szCs w:val="24"/>
        </w:rPr>
        <w:t>μεγεθύνουν το</w:t>
      </w:r>
      <w:r w:rsidRPr="000944DF">
        <w:rPr>
          <w:rFonts w:eastAsia="Times New Roman" w:cs="Courier New"/>
          <w:color w:val="auto"/>
          <w:sz w:val="24"/>
          <w:szCs w:val="24"/>
        </w:rPr>
        <w:t xml:space="preserve"> περιεχόμενο, και αυτό</w:t>
      </w:r>
      <w:r w:rsidR="003D093C">
        <w:rPr>
          <w:rFonts w:eastAsia="Times New Roman" w:cs="Courier New"/>
          <w:color w:val="auto"/>
          <w:sz w:val="24"/>
          <w:szCs w:val="24"/>
        </w:rPr>
        <w:t>ς</w:t>
      </w:r>
      <w:r w:rsidRPr="000944DF">
        <w:rPr>
          <w:rFonts w:eastAsia="Times New Roman" w:cs="Courier New"/>
          <w:color w:val="auto"/>
          <w:sz w:val="24"/>
          <w:szCs w:val="24"/>
        </w:rPr>
        <w:t xml:space="preserve"> είναι συνήθως ο τρόπος με τον οποίο </w:t>
      </w:r>
      <w:r w:rsidR="003D093C">
        <w:rPr>
          <w:rFonts w:eastAsia="Times New Roman" w:cs="Courier New"/>
          <w:color w:val="auto"/>
          <w:sz w:val="24"/>
          <w:szCs w:val="24"/>
        </w:rPr>
        <w:t>το κάνουν</w:t>
      </w:r>
      <w:r w:rsidRPr="000944DF">
        <w:rPr>
          <w:rFonts w:eastAsia="Times New Roman" w:cs="Courier New"/>
          <w:color w:val="auto"/>
          <w:sz w:val="24"/>
          <w:szCs w:val="24"/>
        </w:rPr>
        <w:t xml:space="preserve"> και οι βοηθητικές τεχνολογίες. </w:t>
      </w:r>
      <w:r w:rsidRPr="003D093C">
        <w:rPr>
          <w:rFonts w:eastAsia="Times New Roman" w:cs="Courier New"/>
          <w:i/>
          <w:color w:val="auto"/>
          <w:sz w:val="24"/>
          <w:szCs w:val="24"/>
        </w:rPr>
        <w:t>(Κριτήριο επιτυχίας 1.4.4)</w:t>
      </w:r>
    </w:p>
    <w:p w:rsidR="00871D6E" w:rsidRDefault="00871D6E" w:rsidP="00094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auto"/>
          <w:sz w:val="24"/>
          <w:szCs w:val="24"/>
        </w:rPr>
      </w:pPr>
    </w:p>
    <w:p w:rsidR="000944DF" w:rsidRPr="000944DF" w:rsidRDefault="000944DF" w:rsidP="00094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auto"/>
          <w:sz w:val="24"/>
          <w:szCs w:val="24"/>
        </w:rPr>
      </w:pPr>
      <w:r w:rsidRPr="000944DF">
        <w:rPr>
          <w:rFonts w:eastAsia="Times New Roman" w:cs="Courier New"/>
          <w:b/>
          <w:color w:val="auto"/>
          <w:sz w:val="24"/>
          <w:szCs w:val="24"/>
        </w:rPr>
        <w:t>Γλώσσα</w:t>
      </w:r>
    </w:p>
    <w:p w:rsidR="000944DF" w:rsidRPr="003D093C" w:rsidRDefault="000944DF" w:rsidP="00094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auto"/>
          <w:sz w:val="24"/>
          <w:szCs w:val="24"/>
        </w:rPr>
      </w:pPr>
      <w:r w:rsidRPr="000944DF">
        <w:rPr>
          <w:rFonts w:eastAsia="Times New Roman" w:cs="Courier New"/>
          <w:color w:val="auto"/>
          <w:sz w:val="24"/>
          <w:szCs w:val="24"/>
        </w:rPr>
        <w:t xml:space="preserve">Προκειμένου </w:t>
      </w:r>
      <w:r w:rsidR="00F917FC">
        <w:rPr>
          <w:rFonts w:eastAsia="Times New Roman" w:cs="Courier New"/>
          <w:color w:val="auto"/>
          <w:sz w:val="24"/>
          <w:szCs w:val="24"/>
        </w:rPr>
        <w:t>τα προγράμματα περιήγησης</w:t>
      </w:r>
      <w:r w:rsidRPr="000944DF">
        <w:rPr>
          <w:rFonts w:eastAsia="Times New Roman" w:cs="Courier New"/>
          <w:color w:val="auto"/>
          <w:sz w:val="24"/>
          <w:szCs w:val="24"/>
        </w:rPr>
        <w:t xml:space="preserve"> να </w:t>
      </w:r>
      <w:r w:rsidR="003D093C">
        <w:rPr>
          <w:rFonts w:eastAsia="Times New Roman" w:cs="Courier New"/>
          <w:color w:val="auto"/>
          <w:sz w:val="24"/>
          <w:szCs w:val="24"/>
        </w:rPr>
        <w:t>εμφανίσουν</w:t>
      </w:r>
      <w:r w:rsidRPr="000944DF">
        <w:rPr>
          <w:rFonts w:eastAsia="Times New Roman" w:cs="Courier New"/>
          <w:color w:val="auto"/>
          <w:sz w:val="24"/>
          <w:szCs w:val="24"/>
        </w:rPr>
        <w:t xml:space="preserve"> το περιεχόμενο στη σωστή γλώσσα, είναι σημαντικό οι ιστοσελίδες να έχουν τον σωστό ορισμό γλώσσας στην HTML. Η ετικέτα γλώσσας πρέπει να είναι "</w:t>
      </w:r>
      <w:proofErr w:type="spellStart"/>
      <w:r w:rsidRPr="000944DF">
        <w:rPr>
          <w:rFonts w:eastAsia="Times New Roman" w:cs="Courier New"/>
          <w:color w:val="auto"/>
          <w:sz w:val="24"/>
          <w:szCs w:val="24"/>
        </w:rPr>
        <w:t>en</w:t>
      </w:r>
      <w:proofErr w:type="spellEnd"/>
      <w:r w:rsidRPr="000944DF">
        <w:rPr>
          <w:rFonts w:eastAsia="Times New Roman" w:cs="Courier New"/>
          <w:color w:val="auto"/>
          <w:sz w:val="24"/>
          <w:szCs w:val="24"/>
        </w:rPr>
        <w:t>" για τις αγγλικές σελίδες, "</w:t>
      </w:r>
      <w:proofErr w:type="spellStart"/>
      <w:r w:rsidRPr="000944DF">
        <w:rPr>
          <w:rFonts w:eastAsia="Times New Roman" w:cs="Courier New"/>
          <w:color w:val="auto"/>
          <w:sz w:val="24"/>
          <w:szCs w:val="24"/>
        </w:rPr>
        <w:t>da</w:t>
      </w:r>
      <w:proofErr w:type="spellEnd"/>
      <w:r w:rsidRPr="000944DF">
        <w:rPr>
          <w:rFonts w:eastAsia="Times New Roman" w:cs="Courier New"/>
          <w:color w:val="auto"/>
          <w:sz w:val="24"/>
          <w:szCs w:val="24"/>
        </w:rPr>
        <w:t xml:space="preserve">" για τις δανικές σελίδες και ούτω καθεξής. </w:t>
      </w:r>
      <w:r w:rsidRPr="003D093C">
        <w:rPr>
          <w:rFonts w:eastAsia="Times New Roman" w:cs="Courier New"/>
          <w:i/>
          <w:color w:val="auto"/>
          <w:sz w:val="24"/>
          <w:szCs w:val="24"/>
        </w:rPr>
        <w:t>(Κριτήρια επιτυχίας 3.1.1 και 3.1.2)</w:t>
      </w:r>
    </w:p>
    <w:p w:rsidR="00871D6E" w:rsidRPr="00871D6E" w:rsidRDefault="00871D6E" w:rsidP="00871D6E">
      <w:pPr>
        <w:rPr>
          <w:sz w:val="24"/>
          <w:szCs w:val="24"/>
        </w:rPr>
      </w:pPr>
      <w:r w:rsidRPr="00871D6E">
        <w:rPr>
          <w:sz w:val="24"/>
          <w:szCs w:val="24"/>
        </w:rPr>
        <w:t xml:space="preserve">Το CMS θα πρέπει επίσης να παρέχει στους </w:t>
      </w:r>
      <w:r w:rsidR="00F917FC" w:rsidRPr="00871D6E">
        <w:rPr>
          <w:sz w:val="24"/>
          <w:szCs w:val="24"/>
        </w:rPr>
        <w:t xml:space="preserve">συντάκτες ιστού </w:t>
      </w:r>
      <w:r w:rsidRPr="00871D6E">
        <w:rPr>
          <w:sz w:val="24"/>
          <w:szCs w:val="24"/>
        </w:rPr>
        <w:t xml:space="preserve">τη δυνατότητα να επισημαίνουν </w:t>
      </w:r>
      <w:r w:rsidR="00F917FC">
        <w:rPr>
          <w:sz w:val="24"/>
          <w:szCs w:val="24"/>
        </w:rPr>
        <w:t xml:space="preserve">το </w:t>
      </w:r>
      <w:r w:rsidRPr="00871D6E">
        <w:rPr>
          <w:sz w:val="24"/>
          <w:szCs w:val="24"/>
        </w:rPr>
        <w:t xml:space="preserve">κείμενο </w:t>
      </w:r>
      <w:r w:rsidR="00F917FC">
        <w:rPr>
          <w:sz w:val="24"/>
          <w:szCs w:val="24"/>
        </w:rPr>
        <w:t>ό</w:t>
      </w:r>
      <w:r w:rsidRPr="00871D6E">
        <w:rPr>
          <w:sz w:val="24"/>
          <w:szCs w:val="24"/>
        </w:rPr>
        <w:t>που εμφανίζεται σε διαφορετική γλώσσα από την υπόλοιπη σελίδα και να επιλέγ</w:t>
      </w:r>
      <w:r w:rsidR="00F917FC">
        <w:rPr>
          <w:sz w:val="24"/>
          <w:szCs w:val="24"/>
        </w:rPr>
        <w:t>ουν</w:t>
      </w:r>
      <w:r w:rsidRPr="00871D6E">
        <w:rPr>
          <w:sz w:val="24"/>
          <w:szCs w:val="24"/>
        </w:rPr>
        <w:t xml:space="preserve"> τ</w:t>
      </w:r>
      <w:r w:rsidR="00F917FC">
        <w:rPr>
          <w:sz w:val="24"/>
          <w:szCs w:val="24"/>
        </w:rPr>
        <w:t>η σωστή γλώσσα για αυτή την περιοχή</w:t>
      </w:r>
      <w:r w:rsidRPr="00871D6E">
        <w:rPr>
          <w:sz w:val="24"/>
          <w:szCs w:val="24"/>
        </w:rPr>
        <w:t xml:space="preserve">. Η προσθήκη ετικετών πρέπει να προσθέσει το χαρακτηριστικό </w:t>
      </w:r>
      <w:proofErr w:type="spellStart"/>
      <w:r w:rsidRPr="00871D6E">
        <w:rPr>
          <w:sz w:val="24"/>
          <w:szCs w:val="24"/>
        </w:rPr>
        <w:t>lang</w:t>
      </w:r>
      <w:proofErr w:type="spellEnd"/>
      <w:r w:rsidRPr="00871D6E">
        <w:rPr>
          <w:sz w:val="24"/>
          <w:szCs w:val="24"/>
        </w:rPr>
        <w:t xml:space="preserve"> = "" στον κώδικα.</w:t>
      </w:r>
    </w:p>
    <w:p w:rsidR="00516B32" w:rsidRPr="003C27D3" w:rsidRDefault="00871D6E" w:rsidP="00871D6E">
      <w:pPr>
        <w:rPr>
          <w:b/>
          <w:sz w:val="24"/>
          <w:szCs w:val="24"/>
        </w:rPr>
      </w:pPr>
      <w:r w:rsidRPr="00871D6E">
        <w:rPr>
          <w:b/>
          <w:sz w:val="24"/>
          <w:szCs w:val="24"/>
        </w:rPr>
        <w:t>Κωδικοποίηση</w:t>
      </w:r>
    </w:p>
    <w:p w:rsidR="00871D6E" w:rsidRPr="00F917FC" w:rsidRDefault="00871D6E" w:rsidP="00871D6E">
      <w:pPr>
        <w:rPr>
          <w:i/>
          <w:sz w:val="24"/>
          <w:szCs w:val="24"/>
        </w:rPr>
      </w:pPr>
      <w:r w:rsidRPr="00871D6E">
        <w:rPr>
          <w:sz w:val="24"/>
          <w:szCs w:val="24"/>
        </w:rPr>
        <w:t xml:space="preserve">Προκειμένου ο </w:t>
      </w:r>
      <w:proofErr w:type="spellStart"/>
      <w:r w:rsidRPr="00871D6E">
        <w:rPr>
          <w:sz w:val="24"/>
          <w:szCs w:val="24"/>
        </w:rPr>
        <w:t>ι</w:t>
      </w:r>
      <w:r w:rsidR="00F917FC">
        <w:rPr>
          <w:sz w:val="24"/>
          <w:szCs w:val="24"/>
        </w:rPr>
        <w:t>στότοπος</w:t>
      </w:r>
      <w:proofErr w:type="spellEnd"/>
      <w:r w:rsidR="00F917FC">
        <w:rPr>
          <w:sz w:val="24"/>
          <w:szCs w:val="24"/>
        </w:rPr>
        <w:t xml:space="preserve"> να προβάλλεται με συνεπ</w:t>
      </w:r>
      <w:r w:rsidRPr="00871D6E">
        <w:rPr>
          <w:sz w:val="24"/>
          <w:szCs w:val="24"/>
        </w:rPr>
        <w:t xml:space="preserve">ή τρόπο σε διάφορες πλατφόρμες, όπως λειτουργικά συστήματα και προγράμματα περιήγησης </w:t>
      </w:r>
      <w:r w:rsidRPr="00871D6E">
        <w:rPr>
          <w:sz w:val="24"/>
          <w:szCs w:val="24"/>
        </w:rPr>
        <w:lastRenderedPageBreak/>
        <w:t xml:space="preserve">- και </w:t>
      </w:r>
      <w:r w:rsidR="00F917FC">
        <w:rPr>
          <w:sz w:val="24"/>
          <w:szCs w:val="24"/>
        </w:rPr>
        <w:t>οι βοηθητικές</w:t>
      </w:r>
      <w:r w:rsidRPr="00871D6E">
        <w:rPr>
          <w:sz w:val="24"/>
          <w:szCs w:val="24"/>
        </w:rPr>
        <w:t xml:space="preserve"> τεχνολογίες </w:t>
      </w:r>
      <w:r w:rsidR="00F917FC">
        <w:rPr>
          <w:sz w:val="24"/>
          <w:szCs w:val="24"/>
        </w:rPr>
        <w:t>να εμφανίζουν</w:t>
      </w:r>
      <w:r w:rsidRPr="00871D6E">
        <w:rPr>
          <w:sz w:val="24"/>
          <w:szCs w:val="24"/>
        </w:rPr>
        <w:t xml:space="preserve"> </w:t>
      </w:r>
      <w:r w:rsidR="00F917FC">
        <w:rPr>
          <w:sz w:val="24"/>
          <w:szCs w:val="24"/>
        </w:rPr>
        <w:t>το περιεχόμενο</w:t>
      </w:r>
      <w:r w:rsidRPr="00871D6E">
        <w:rPr>
          <w:sz w:val="24"/>
          <w:szCs w:val="24"/>
        </w:rPr>
        <w:t xml:space="preserve"> </w:t>
      </w:r>
      <w:r w:rsidR="00F917FC">
        <w:rPr>
          <w:sz w:val="24"/>
          <w:szCs w:val="24"/>
        </w:rPr>
        <w:t xml:space="preserve">με </w:t>
      </w:r>
      <w:r w:rsidRPr="00871D6E">
        <w:rPr>
          <w:sz w:val="24"/>
          <w:szCs w:val="24"/>
        </w:rPr>
        <w:t>ικανοποιητικ</w:t>
      </w:r>
      <w:r w:rsidR="00F917FC">
        <w:rPr>
          <w:sz w:val="24"/>
          <w:szCs w:val="24"/>
        </w:rPr>
        <w:t>ά</w:t>
      </w:r>
      <w:r w:rsidRPr="00871D6E">
        <w:rPr>
          <w:sz w:val="24"/>
          <w:szCs w:val="24"/>
        </w:rPr>
        <w:t xml:space="preserve"> - θα πρέπει να συμμορφώνεστε με τα πρότυπα μορφοποίησης. </w:t>
      </w:r>
      <w:r w:rsidRPr="00F917FC">
        <w:rPr>
          <w:i/>
          <w:sz w:val="24"/>
          <w:szCs w:val="24"/>
        </w:rPr>
        <w:t>(Κριτήριο επιτυχίας 4.1.1)</w:t>
      </w:r>
    </w:p>
    <w:p w:rsidR="00871D6E" w:rsidRPr="00871D6E" w:rsidRDefault="00871D6E" w:rsidP="00871D6E">
      <w:pPr>
        <w:rPr>
          <w:sz w:val="24"/>
          <w:szCs w:val="24"/>
        </w:rPr>
      </w:pPr>
      <w:r w:rsidRPr="00871D6E">
        <w:rPr>
          <w:sz w:val="24"/>
          <w:szCs w:val="24"/>
        </w:rPr>
        <w:t>Εάν, για παράδειγμα, δημοσιεύετε σε XHTML 1.0 ή HTML 5.0, ακολουθήστε τους καν</w:t>
      </w:r>
      <w:r w:rsidR="00F917FC">
        <w:rPr>
          <w:sz w:val="24"/>
          <w:szCs w:val="24"/>
        </w:rPr>
        <w:t>όνες σύνταξης για αυτήν τη μορφοποίηση</w:t>
      </w:r>
      <w:r w:rsidRPr="00871D6E">
        <w:rPr>
          <w:sz w:val="24"/>
          <w:szCs w:val="24"/>
        </w:rPr>
        <w:t xml:space="preserve">. Μπορείτε να ελέγξετε τις ιστοσελίδες σας για σφάλματα σύνταξης μέσα </w:t>
      </w:r>
      <w:r w:rsidR="00F917FC">
        <w:rPr>
          <w:sz w:val="24"/>
          <w:szCs w:val="24"/>
        </w:rPr>
        <w:t>από</w:t>
      </w:r>
      <w:r w:rsidRPr="00871D6E">
        <w:rPr>
          <w:sz w:val="24"/>
          <w:szCs w:val="24"/>
        </w:rPr>
        <w:t xml:space="preserve"> εργαλεία </w:t>
      </w:r>
      <w:r w:rsidR="00F917FC">
        <w:rPr>
          <w:sz w:val="24"/>
          <w:szCs w:val="24"/>
        </w:rPr>
        <w:t>όπως το</w:t>
      </w:r>
      <w:r w:rsidRPr="00871D6E">
        <w:rPr>
          <w:sz w:val="24"/>
          <w:szCs w:val="24"/>
        </w:rPr>
        <w:t xml:space="preserve"> </w:t>
      </w:r>
      <w:proofErr w:type="spellStart"/>
      <w:r w:rsidRPr="00871D6E">
        <w:rPr>
          <w:sz w:val="24"/>
          <w:szCs w:val="24"/>
        </w:rPr>
        <w:t>Siteimprove</w:t>
      </w:r>
      <w:proofErr w:type="spellEnd"/>
      <w:r w:rsidRPr="00871D6E">
        <w:rPr>
          <w:sz w:val="24"/>
          <w:szCs w:val="24"/>
        </w:rPr>
        <w:t xml:space="preserve"> </w:t>
      </w:r>
      <w:proofErr w:type="spellStart"/>
      <w:r w:rsidRPr="00871D6E">
        <w:rPr>
          <w:sz w:val="24"/>
          <w:szCs w:val="24"/>
        </w:rPr>
        <w:t>Accessibility</w:t>
      </w:r>
      <w:proofErr w:type="spellEnd"/>
      <w:r w:rsidRPr="00871D6E">
        <w:rPr>
          <w:sz w:val="24"/>
          <w:szCs w:val="24"/>
        </w:rPr>
        <w:t xml:space="preserve"> ή το validator.w3.org.</w:t>
      </w:r>
    </w:p>
    <w:p w:rsidR="00871D6E" w:rsidRPr="00F917FC" w:rsidRDefault="00871D6E" w:rsidP="00871D6E">
      <w:pPr>
        <w:rPr>
          <w:i/>
          <w:sz w:val="24"/>
          <w:szCs w:val="24"/>
        </w:rPr>
      </w:pPr>
      <w:r w:rsidRPr="00871D6E">
        <w:rPr>
          <w:sz w:val="24"/>
          <w:szCs w:val="24"/>
        </w:rPr>
        <w:t>Βεβαιωθείτε επίσης ότι τα στοιχεία έχουν επισημανθεί με τον κωδικό που προορίζεται για το σκοπό αυτό. Για παράδειγμα, οι επικεφαλίδες HTML πρέπει να επισημαίνονται ως &lt;</w:t>
      </w:r>
      <w:proofErr w:type="spellStart"/>
      <w:r w:rsidRPr="00871D6E">
        <w:rPr>
          <w:sz w:val="24"/>
          <w:szCs w:val="24"/>
        </w:rPr>
        <w:t>h1</w:t>
      </w:r>
      <w:proofErr w:type="spellEnd"/>
      <w:r w:rsidRPr="00871D6E">
        <w:rPr>
          <w:sz w:val="24"/>
          <w:szCs w:val="24"/>
        </w:rPr>
        <w:t>&gt;, &lt;</w:t>
      </w:r>
      <w:proofErr w:type="spellStart"/>
      <w:r w:rsidRPr="00871D6E">
        <w:rPr>
          <w:sz w:val="24"/>
          <w:szCs w:val="24"/>
        </w:rPr>
        <w:t>h2</w:t>
      </w:r>
      <w:proofErr w:type="spellEnd"/>
      <w:r w:rsidRPr="00871D6E">
        <w:rPr>
          <w:sz w:val="24"/>
          <w:szCs w:val="24"/>
        </w:rPr>
        <w:t xml:space="preserve">&gt; και ούτω καθεξής. </w:t>
      </w:r>
      <w:r w:rsidRPr="00F917FC">
        <w:rPr>
          <w:i/>
          <w:sz w:val="24"/>
          <w:szCs w:val="24"/>
        </w:rPr>
        <w:t>(Κριτήρια επιτυχίας 1.3.1 και 1.3.2)</w:t>
      </w:r>
    </w:p>
    <w:p w:rsidR="00871D6E" w:rsidRPr="00F917FC" w:rsidRDefault="00871D6E" w:rsidP="00871D6E">
      <w:pPr>
        <w:rPr>
          <w:i/>
          <w:sz w:val="24"/>
          <w:szCs w:val="24"/>
        </w:rPr>
      </w:pPr>
      <w:r w:rsidRPr="00871D6E">
        <w:rPr>
          <w:sz w:val="24"/>
          <w:szCs w:val="24"/>
        </w:rPr>
        <w:t>Οι πίνακες δεδομένων πρέπει να επισημαίνονται ως &lt;</w:t>
      </w:r>
      <w:proofErr w:type="spellStart"/>
      <w:r w:rsidRPr="00871D6E">
        <w:rPr>
          <w:sz w:val="24"/>
          <w:szCs w:val="24"/>
        </w:rPr>
        <w:t>table</w:t>
      </w:r>
      <w:proofErr w:type="spellEnd"/>
      <w:r w:rsidRPr="00871D6E">
        <w:rPr>
          <w:sz w:val="24"/>
          <w:szCs w:val="24"/>
        </w:rPr>
        <w:t>&gt; και οι συντάκτες ιστού πρέπει να είναι σε θέση να περιγράψουν τους πίνακες δεδομένων μέσω &lt;</w:t>
      </w:r>
      <w:proofErr w:type="spellStart"/>
      <w:r w:rsidRPr="00871D6E">
        <w:rPr>
          <w:sz w:val="24"/>
          <w:szCs w:val="24"/>
        </w:rPr>
        <w:t>caption</w:t>
      </w:r>
      <w:proofErr w:type="spellEnd"/>
      <w:r w:rsidRPr="00871D6E">
        <w:rPr>
          <w:sz w:val="24"/>
          <w:szCs w:val="24"/>
        </w:rPr>
        <w:t>&gt;. Οι επικεφαλίδες για στήλες και σειρές θα πρέπει να ορίζονται χρησιμοποιώντας &lt;</w:t>
      </w:r>
      <w:proofErr w:type="spellStart"/>
      <w:r w:rsidRPr="00871D6E">
        <w:rPr>
          <w:sz w:val="24"/>
          <w:szCs w:val="24"/>
        </w:rPr>
        <w:t>th</w:t>
      </w:r>
      <w:proofErr w:type="spellEnd"/>
      <w:r w:rsidRPr="00871D6E">
        <w:rPr>
          <w:sz w:val="24"/>
          <w:szCs w:val="24"/>
        </w:rPr>
        <w:t xml:space="preserve">&gt; και ίσως "id </w:t>
      </w:r>
      <w:proofErr w:type="spellStart"/>
      <w:r w:rsidRPr="00871D6E">
        <w:rPr>
          <w:sz w:val="24"/>
          <w:szCs w:val="24"/>
        </w:rPr>
        <w:t>header</w:t>
      </w:r>
      <w:proofErr w:type="spellEnd"/>
      <w:r w:rsidRPr="00871D6E">
        <w:rPr>
          <w:sz w:val="24"/>
          <w:szCs w:val="24"/>
        </w:rPr>
        <w:t>" και "</w:t>
      </w:r>
      <w:proofErr w:type="spellStart"/>
      <w:r w:rsidRPr="00871D6E">
        <w:rPr>
          <w:sz w:val="24"/>
          <w:szCs w:val="24"/>
        </w:rPr>
        <w:t>scope</w:t>
      </w:r>
      <w:proofErr w:type="spellEnd"/>
      <w:r w:rsidRPr="00871D6E">
        <w:rPr>
          <w:sz w:val="24"/>
          <w:szCs w:val="24"/>
        </w:rPr>
        <w:t>." Εάν ένας περίπλοκος πίνακας δεδομένων χρειάζεται να εξηγηθεί για τους χρήστες του προγράμματος ανάγνωσης οθόνης, τότε αυτό πρέπει να γίνει μέσω</w:t>
      </w:r>
      <w:r w:rsidR="00F917FC">
        <w:rPr>
          <w:sz w:val="24"/>
          <w:szCs w:val="24"/>
        </w:rPr>
        <w:t xml:space="preserve"> του</w:t>
      </w:r>
      <w:r w:rsidRPr="00871D6E">
        <w:rPr>
          <w:sz w:val="24"/>
          <w:szCs w:val="24"/>
        </w:rPr>
        <w:t xml:space="preserve"> "</w:t>
      </w:r>
      <w:proofErr w:type="spellStart"/>
      <w:r w:rsidRPr="00871D6E">
        <w:rPr>
          <w:sz w:val="24"/>
          <w:szCs w:val="24"/>
        </w:rPr>
        <w:t>summary</w:t>
      </w:r>
      <w:proofErr w:type="spellEnd"/>
      <w:r w:rsidRPr="00871D6E">
        <w:rPr>
          <w:sz w:val="24"/>
          <w:szCs w:val="24"/>
        </w:rPr>
        <w:t xml:space="preserve">". </w:t>
      </w:r>
      <w:r w:rsidR="00F917FC" w:rsidRPr="00F917FC">
        <w:rPr>
          <w:i/>
          <w:sz w:val="24"/>
          <w:szCs w:val="24"/>
        </w:rPr>
        <w:t>(Κριτήρια επιτυχίας 1.3.1</w:t>
      </w:r>
      <w:r w:rsidRPr="00F917FC">
        <w:rPr>
          <w:i/>
          <w:sz w:val="24"/>
          <w:szCs w:val="24"/>
        </w:rPr>
        <w:t xml:space="preserve"> και 1.3.2)</w:t>
      </w:r>
    </w:p>
    <w:p w:rsidR="00871D6E" w:rsidRPr="00F917FC" w:rsidRDefault="00871D6E" w:rsidP="00871D6E">
      <w:pPr>
        <w:rPr>
          <w:i/>
          <w:sz w:val="24"/>
          <w:szCs w:val="24"/>
        </w:rPr>
      </w:pPr>
      <w:r w:rsidRPr="00871D6E">
        <w:rPr>
          <w:sz w:val="24"/>
          <w:szCs w:val="24"/>
        </w:rPr>
        <w:t>Κατά τη σύνταξη κειμένου, οι συντάκτες ιστού θα πρέπει να μπορούν να τονίζουν με τα &lt;</w:t>
      </w:r>
      <w:proofErr w:type="spellStart"/>
      <w:r w:rsidRPr="00871D6E">
        <w:rPr>
          <w:sz w:val="24"/>
          <w:szCs w:val="24"/>
        </w:rPr>
        <w:t>strong</w:t>
      </w:r>
      <w:proofErr w:type="spellEnd"/>
      <w:r w:rsidRPr="00871D6E">
        <w:rPr>
          <w:sz w:val="24"/>
          <w:szCs w:val="24"/>
        </w:rPr>
        <w:t>&gt; και &lt;</w:t>
      </w:r>
      <w:proofErr w:type="spellStart"/>
      <w:r w:rsidRPr="00871D6E">
        <w:rPr>
          <w:sz w:val="24"/>
          <w:szCs w:val="24"/>
        </w:rPr>
        <w:t>em</w:t>
      </w:r>
      <w:proofErr w:type="spellEnd"/>
      <w:r w:rsidRPr="00871D6E">
        <w:rPr>
          <w:sz w:val="24"/>
          <w:szCs w:val="24"/>
        </w:rPr>
        <w:t xml:space="preserve">&gt;. </w:t>
      </w:r>
      <w:r w:rsidRPr="00F917FC">
        <w:rPr>
          <w:i/>
          <w:sz w:val="24"/>
          <w:szCs w:val="24"/>
        </w:rPr>
        <w:t>(Κριτήριο επιτυχίας 1.3.1)</w:t>
      </w:r>
    </w:p>
    <w:p w:rsidR="00871D6E" w:rsidRPr="00D91F41" w:rsidRDefault="00871D6E" w:rsidP="00871D6E">
      <w:pPr>
        <w:rPr>
          <w:i/>
          <w:sz w:val="24"/>
          <w:szCs w:val="24"/>
        </w:rPr>
      </w:pPr>
      <w:r w:rsidRPr="00871D6E">
        <w:rPr>
          <w:sz w:val="24"/>
          <w:szCs w:val="24"/>
        </w:rPr>
        <w:t xml:space="preserve">Όταν χρησιμοποιούνται στοιχεία </w:t>
      </w:r>
      <w:r w:rsidR="00F917FC">
        <w:rPr>
          <w:sz w:val="24"/>
          <w:szCs w:val="24"/>
        </w:rPr>
        <w:t>φόρμας</w:t>
      </w:r>
      <w:r w:rsidRPr="00871D6E">
        <w:rPr>
          <w:sz w:val="24"/>
          <w:szCs w:val="24"/>
        </w:rPr>
        <w:t xml:space="preserve">, μια ετικέτα θα πρέπει να συνδέεται ρητά με κάθε </w:t>
      </w:r>
      <w:r w:rsidR="00F917FC">
        <w:rPr>
          <w:sz w:val="24"/>
          <w:szCs w:val="24"/>
        </w:rPr>
        <w:t>στοιχείο</w:t>
      </w:r>
      <w:r w:rsidRPr="00871D6E">
        <w:rPr>
          <w:sz w:val="24"/>
          <w:szCs w:val="24"/>
        </w:rPr>
        <w:t xml:space="preserve"> και</w:t>
      </w:r>
      <w:r w:rsidR="00F917FC">
        <w:rPr>
          <w:sz w:val="24"/>
          <w:szCs w:val="24"/>
        </w:rPr>
        <w:t xml:space="preserve"> </w:t>
      </w:r>
      <w:r w:rsidR="00F917FC" w:rsidRPr="00871D6E">
        <w:rPr>
          <w:sz w:val="24"/>
          <w:szCs w:val="24"/>
        </w:rPr>
        <w:t xml:space="preserve">στοιχεία που </w:t>
      </w:r>
      <w:r w:rsidR="00F917FC" w:rsidRPr="00871D6E">
        <w:rPr>
          <w:sz w:val="24"/>
          <w:szCs w:val="24"/>
        </w:rPr>
        <w:lastRenderedPageBreak/>
        <w:t>ανήκουν στην ίδια ομάδα</w:t>
      </w:r>
      <w:r w:rsidRPr="00871D6E">
        <w:rPr>
          <w:sz w:val="24"/>
          <w:szCs w:val="24"/>
        </w:rPr>
        <w:t xml:space="preserve"> θα πρέπει να </w:t>
      </w:r>
      <w:r w:rsidR="00D91F41">
        <w:rPr>
          <w:sz w:val="24"/>
          <w:szCs w:val="24"/>
        </w:rPr>
        <w:t>είναι συγκεντρωμένα</w:t>
      </w:r>
      <w:r w:rsidRPr="00871D6E">
        <w:rPr>
          <w:sz w:val="24"/>
          <w:szCs w:val="24"/>
        </w:rPr>
        <w:t>. Για παράδειγμα, μια ομάδα κουμπιών πρέπει να ομαδοποιηθεί με ετικέτες &lt;</w:t>
      </w:r>
      <w:proofErr w:type="spellStart"/>
      <w:r w:rsidRPr="00871D6E">
        <w:rPr>
          <w:sz w:val="24"/>
          <w:szCs w:val="24"/>
        </w:rPr>
        <w:t>fieldset</w:t>
      </w:r>
      <w:proofErr w:type="spellEnd"/>
      <w:r w:rsidRPr="00871D6E">
        <w:rPr>
          <w:sz w:val="24"/>
          <w:szCs w:val="24"/>
        </w:rPr>
        <w:t>&gt; και &lt;</w:t>
      </w:r>
      <w:proofErr w:type="spellStart"/>
      <w:r w:rsidRPr="00871D6E">
        <w:rPr>
          <w:sz w:val="24"/>
          <w:szCs w:val="24"/>
        </w:rPr>
        <w:t>legend</w:t>
      </w:r>
      <w:proofErr w:type="spellEnd"/>
      <w:r w:rsidRPr="00871D6E">
        <w:rPr>
          <w:sz w:val="24"/>
          <w:szCs w:val="24"/>
        </w:rPr>
        <w:t xml:space="preserve">&gt; ή </w:t>
      </w:r>
      <w:proofErr w:type="spellStart"/>
      <w:r w:rsidRPr="00871D6E">
        <w:rPr>
          <w:sz w:val="24"/>
          <w:szCs w:val="24"/>
        </w:rPr>
        <w:t>role</w:t>
      </w:r>
      <w:proofErr w:type="spellEnd"/>
      <w:r w:rsidRPr="00871D6E">
        <w:rPr>
          <w:sz w:val="24"/>
          <w:szCs w:val="24"/>
        </w:rPr>
        <w:t xml:space="preserve"> = "</w:t>
      </w:r>
      <w:proofErr w:type="spellStart"/>
      <w:r w:rsidRPr="00871D6E">
        <w:rPr>
          <w:sz w:val="24"/>
          <w:szCs w:val="24"/>
        </w:rPr>
        <w:t>group</w:t>
      </w:r>
      <w:proofErr w:type="spellEnd"/>
      <w:r w:rsidRPr="00871D6E">
        <w:rPr>
          <w:sz w:val="24"/>
          <w:szCs w:val="24"/>
        </w:rPr>
        <w:t xml:space="preserve">" / </w:t>
      </w:r>
      <w:proofErr w:type="spellStart"/>
      <w:r w:rsidRPr="00871D6E">
        <w:rPr>
          <w:sz w:val="24"/>
          <w:szCs w:val="24"/>
        </w:rPr>
        <w:t>role</w:t>
      </w:r>
      <w:proofErr w:type="spellEnd"/>
      <w:r w:rsidRPr="00871D6E">
        <w:rPr>
          <w:sz w:val="24"/>
          <w:szCs w:val="24"/>
        </w:rPr>
        <w:t xml:space="preserve"> = "</w:t>
      </w:r>
      <w:proofErr w:type="spellStart"/>
      <w:r w:rsidRPr="00871D6E">
        <w:rPr>
          <w:sz w:val="24"/>
          <w:szCs w:val="24"/>
        </w:rPr>
        <w:t>radiogroup</w:t>
      </w:r>
      <w:proofErr w:type="spellEnd"/>
      <w:r w:rsidRPr="00871D6E">
        <w:rPr>
          <w:sz w:val="24"/>
          <w:szCs w:val="24"/>
        </w:rPr>
        <w:t>" κα</w:t>
      </w:r>
      <w:r w:rsidR="00D91F41">
        <w:rPr>
          <w:sz w:val="24"/>
          <w:szCs w:val="24"/>
        </w:rPr>
        <w:t>τά</w:t>
      </w:r>
      <w:r w:rsidRPr="00871D6E">
        <w:rPr>
          <w:sz w:val="24"/>
          <w:szCs w:val="24"/>
        </w:rPr>
        <w:t xml:space="preserve"> WAI-ARIA. </w:t>
      </w:r>
      <w:r w:rsidRPr="00D91F41">
        <w:rPr>
          <w:i/>
          <w:sz w:val="24"/>
          <w:szCs w:val="24"/>
        </w:rPr>
        <w:t>(Κριτήρια επιτυχίας 3.3.2 και 4.1.2)</w:t>
      </w:r>
    </w:p>
    <w:p w:rsidR="00871D6E" w:rsidRPr="00871D6E" w:rsidRDefault="00871D6E" w:rsidP="00871D6E">
      <w:pPr>
        <w:rPr>
          <w:b/>
          <w:sz w:val="24"/>
          <w:szCs w:val="24"/>
        </w:rPr>
      </w:pPr>
      <w:r w:rsidRPr="004151B2">
        <w:rPr>
          <w:b/>
          <w:sz w:val="24"/>
          <w:szCs w:val="24"/>
        </w:rPr>
        <w:t>Εισαγωγή</w:t>
      </w:r>
      <w:r w:rsidR="001B146C" w:rsidRPr="004151B2">
        <w:rPr>
          <w:b/>
          <w:sz w:val="24"/>
          <w:szCs w:val="24"/>
        </w:rPr>
        <w:t xml:space="preserve"> στοιχείων από το</w:t>
      </w:r>
      <w:r w:rsidRPr="004151B2">
        <w:rPr>
          <w:b/>
          <w:sz w:val="24"/>
          <w:szCs w:val="24"/>
        </w:rPr>
        <w:t xml:space="preserve"> χρήστη</w:t>
      </w:r>
    </w:p>
    <w:p w:rsidR="00871D6E" w:rsidRPr="00871D6E" w:rsidRDefault="00871D6E" w:rsidP="00871D6E">
      <w:pPr>
        <w:rPr>
          <w:sz w:val="24"/>
          <w:szCs w:val="24"/>
        </w:rPr>
      </w:pPr>
      <w:r w:rsidRPr="00871D6E">
        <w:rPr>
          <w:sz w:val="24"/>
          <w:szCs w:val="24"/>
        </w:rPr>
        <w:t>Εάν ο χρήστης πρέπει να εισαγάγει πληροφορίες σε ένα πεδίο κειμένου, βεβαιωθείτε ότι λαμβάνει οδηγίες για να εισαγάγε</w:t>
      </w:r>
      <w:r w:rsidR="001B146C">
        <w:rPr>
          <w:sz w:val="24"/>
          <w:szCs w:val="24"/>
        </w:rPr>
        <w:t>ι</w:t>
      </w:r>
      <w:r w:rsidRPr="00871D6E">
        <w:rPr>
          <w:sz w:val="24"/>
          <w:szCs w:val="24"/>
        </w:rPr>
        <w:t xml:space="preserve"> το κείμενο</w:t>
      </w:r>
      <w:r>
        <w:rPr>
          <w:sz w:val="24"/>
          <w:szCs w:val="24"/>
        </w:rPr>
        <w:t xml:space="preserve"> </w:t>
      </w:r>
      <w:r w:rsidR="001B146C">
        <w:rPr>
          <w:sz w:val="24"/>
          <w:szCs w:val="24"/>
        </w:rPr>
        <w:t>σωστά. (πχ</w:t>
      </w:r>
      <w:r w:rsidRPr="00871D6E">
        <w:rPr>
          <w:sz w:val="24"/>
          <w:szCs w:val="24"/>
        </w:rPr>
        <w:t>. τον αριθμό τηλεφώνου με παύλες, xxx-xxx-</w:t>
      </w:r>
      <w:proofErr w:type="spellStart"/>
      <w:r w:rsidRPr="00871D6E">
        <w:rPr>
          <w:sz w:val="24"/>
          <w:szCs w:val="24"/>
        </w:rPr>
        <w:t>xxxx</w:t>
      </w:r>
      <w:proofErr w:type="spellEnd"/>
      <w:r w:rsidRPr="00871D6E">
        <w:rPr>
          <w:sz w:val="24"/>
          <w:szCs w:val="24"/>
        </w:rPr>
        <w:t xml:space="preserve">) Βεβαιωθείτε επίσης ότι ο χρήστης ειδοποιείται αν κάνει λάθος. Η άμεση ειδοποίηση είναι καλύτερη για όλους τους χρήστες και όχι </w:t>
      </w:r>
      <w:r w:rsidR="001B146C">
        <w:rPr>
          <w:sz w:val="24"/>
          <w:szCs w:val="24"/>
        </w:rPr>
        <w:t>η</w:t>
      </w:r>
      <w:r w:rsidRPr="00871D6E">
        <w:rPr>
          <w:sz w:val="24"/>
          <w:szCs w:val="24"/>
        </w:rPr>
        <w:t xml:space="preserve"> </w:t>
      </w:r>
      <w:r w:rsidR="001B146C">
        <w:rPr>
          <w:sz w:val="24"/>
          <w:szCs w:val="24"/>
        </w:rPr>
        <w:t>ειδ</w:t>
      </w:r>
      <w:r w:rsidRPr="00871D6E">
        <w:rPr>
          <w:sz w:val="24"/>
          <w:szCs w:val="24"/>
        </w:rPr>
        <w:t xml:space="preserve">οποίηση κατά την υποβολή. Κατά την συμπλήρωση </w:t>
      </w:r>
      <w:r w:rsidR="0024605F">
        <w:rPr>
          <w:sz w:val="24"/>
          <w:szCs w:val="24"/>
        </w:rPr>
        <w:t>μιας φόρμας</w:t>
      </w:r>
      <w:r w:rsidRPr="00871D6E">
        <w:rPr>
          <w:sz w:val="24"/>
          <w:szCs w:val="24"/>
        </w:rPr>
        <w:t xml:space="preserve"> που αποτελεί μέρος μιας χρηματοοικονομικής συναλλαγής ή μιας νομικής δέσμευσης, </w:t>
      </w:r>
      <w:r w:rsidR="0024605F">
        <w:rPr>
          <w:sz w:val="24"/>
          <w:szCs w:val="24"/>
        </w:rPr>
        <w:t>το κείμενο που εισάγεται</w:t>
      </w:r>
      <w:r w:rsidRPr="00871D6E">
        <w:rPr>
          <w:sz w:val="24"/>
          <w:szCs w:val="24"/>
        </w:rPr>
        <w:t xml:space="preserve"> πρέπει να </w:t>
      </w:r>
      <w:r w:rsidR="0024605F">
        <w:rPr>
          <w:sz w:val="24"/>
          <w:szCs w:val="24"/>
        </w:rPr>
        <w:t>ελεγχθεί</w:t>
      </w:r>
      <w:r w:rsidRPr="00871D6E">
        <w:rPr>
          <w:sz w:val="24"/>
          <w:szCs w:val="24"/>
        </w:rPr>
        <w:t xml:space="preserve"> για να αποφευχθούν σφάλματα ή ο χρήστης πρέπει να έχει τη δυνατότητα να επανεξετάσει πριν την υποβάλει. Ως τρίτη επιλογή, ο χρήστης θα πρέπει πάντα να μπορεί να</w:t>
      </w:r>
      <w:r w:rsidR="00FB2EBD">
        <w:rPr>
          <w:sz w:val="24"/>
          <w:szCs w:val="24"/>
        </w:rPr>
        <w:t xml:space="preserve"> επαναφέρει</w:t>
      </w:r>
      <w:r w:rsidRPr="00871D6E">
        <w:rPr>
          <w:sz w:val="24"/>
          <w:szCs w:val="24"/>
        </w:rPr>
        <w:t xml:space="preserve"> την υποβολή. </w:t>
      </w:r>
      <w:r w:rsidRPr="0024605F">
        <w:rPr>
          <w:i/>
          <w:sz w:val="24"/>
          <w:szCs w:val="24"/>
        </w:rPr>
        <w:t>(Κριτήρια επιτυχίας 3.3.1, 3.3.2, 3.3.3 και 3.3.4)</w:t>
      </w:r>
    </w:p>
    <w:p w:rsidR="00871D6E" w:rsidRPr="00516B32" w:rsidRDefault="00871D6E" w:rsidP="00871D6E">
      <w:pPr>
        <w:rPr>
          <w:b/>
          <w:sz w:val="24"/>
          <w:szCs w:val="24"/>
        </w:rPr>
      </w:pPr>
      <w:r w:rsidRPr="00516B32">
        <w:rPr>
          <w:b/>
          <w:sz w:val="24"/>
          <w:szCs w:val="24"/>
        </w:rPr>
        <w:t>Γραφικά</w:t>
      </w:r>
    </w:p>
    <w:p w:rsidR="00871D6E" w:rsidRPr="00871D6E" w:rsidRDefault="00871D6E" w:rsidP="00871D6E">
      <w:pPr>
        <w:rPr>
          <w:sz w:val="24"/>
          <w:szCs w:val="24"/>
        </w:rPr>
      </w:pPr>
      <w:r w:rsidRPr="00871D6E">
        <w:rPr>
          <w:sz w:val="24"/>
          <w:szCs w:val="24"/>
        </w:rPr>
        <w:t>Όταν οι ιστοσελίδες περιέχουν στοιχεία εκτός κειμένου, ένας από τους πιο σημαντικούς κανόνες είναι η παροχή εναλλακτικού κειμένου που περιγράφει το σκοπό του στοιχείου που δεν είναι κε</w:t>
      </w:r>
      <w:r w:rsidR="0024605F">
        <w:rPr>
          <w:sz w:val="24"/>
          <w:szCs w:val="24"/>
        </w:rPr>
        <w:t>ίμενο</w:t>
      </w:r>
      <w:r w:rsidRPr="00871D6E">
        <w:rPr>
          <w:sz w:val="24"/>
          <w:szCs w:val="24"/>
        </w:rPr>
        <w:t xml:space="preserve">. </w:t>
      </w:r>
      <w:r w:rsidRPr="0024605F">
        <w:rPr>
          <w:i/>
          <w:sz w:val="24"/>
          <w:szCs w:val="24"/>
        </w:rPr>
        <w:t>(Κριτήρια επιτυχίας 1.1.1)</w:t>
      </w:r>
    </w:p>
    <w:p w:rsidR="00871D6E" w:rsidRPr="00871D6E" w:rsidRDefault="00871D6E" w:rsidP="00871D6E">
      <w:pPr>
        <w:rPr>
          <w:sz w:val="24"/>
          <w:szCs w:val="24"/>
        </w:rPr>
      </w:pPr>
      <w:r w:rsidRPr="00871D6E">
        <w:rPr>
          <w:sz w:val="24"/>
          <w:szCs w:val="24"/>
        </w:rPr>
        <w:t>Για παράδειγμα, οι εικόνες χρησιμοποιούν το χαρακτηριστικό HTML "</w:t>
      </w:r>
      <w:proofErr w:type="spellStart"/>
      <w:r w:rsidRPr="00871D6E">
        <w:rPr>
          <w:sz w:val="24"/>
          <w:szCs w:val="24"/>
        </w:rPr>
        <w:t>alt</w:t>
      </w:r>
      <w:proofErr w:type="spellEnd"/>
      <w:r w:rsidRPr="00871D6E">
        <w:rPr>
          <w:sz w:val="24"/>
          <w:szCs w:val="24"/>
        </w:rPr>
        <w:t xml:space="preserve"> </w:t>
      </w:r>
      <w:proofErr w:type="spellStart"/>
      <w:r w:rsidRPr="00871D6E">
        <w:rPr>
          <w:sz w:val="24"/>
          <w:szCs w:val="24"/>
        </w:rPr>
        <w:t>text</w:t>
      </w:r>
      <w:proofErr w:type="spellEnd"/>
      <w:r w:rsidRPr="00871D6E">
        <w:rPr>
          <w:sz w:val="24"/>
          <w:szCs w:val="24"/>
        </w:rPr>
        <w:t xml:space="preserve">" </w:t>
      </w:r>
      <w:proofErr w:type="spellStart"/>
      <w:r w:rsidRPr="00871D6E">
        <w:rPr>
          <w:sz w:val="24"/>
          <w:szCs w:val="24"/>
        </w:rPr>
        <w:t>alt</w:t>
      </w:r>
      <w:proofErr w:type="spellEnd"/>
      <w:r w:rsidRPr="00871D6E">
        <w:rPr>
          <w:sz w:val="24"/>
          <w:szCs w:val="24"/>
        </w:rPr>
        <w:t xml:space="preserve"> = "". Είναι σημαντικό να σημειωθεί ότι το εναλλακτικό κείμενο </w:t>
      </w:r>
      <w:r w:rsidRPr="00871D6E">
        <w:rPr>
          <w:sz w:val="24"/>
          <w:szCs w:val="24"/>
        </w:rPr>
        <w:lastRenderedPageBreak/>
        <w:t xml:space="preserve">αντικατοπτρίζει τον σκοπό της εικόνας και όχι κατ 'ανάγκη ότι είναι η εικόνα. (Βρείτε λεπτομερείς πληροφορίες σχετικά με τις εικόνες στην ενότητα Web </w:t>
      </w:r>
      <w:proofErr w:type="spellStart"/>
      <w:r w:rsidRPr="00871D6E">
        <w:rPr>
          <w:sz w:val="24"/>
          <w:szCs w:val="24"/>
        </w:rPr>
        <w:t>Editors</w:t>
      </w:r>
      <w:proofErr w:type="spellEnd"/>
      <w:r w:rsidRPr="00871D6E">
        <w:rPr>
          <w:sz w:val="24"/>
          <w:szCs w:val="24"/>
        </w:rPr>
        <w:t xml:space="preserve"> και </w:t>
      </w:r>
      <w:proofErr w:type="spellStart"/>
      <w:r w:rsidR="0024605F" w:rsidRPr="00871D6E">
        <w:rPr>
          <w:sz w:val="24"/>
          <w:szCs w:val="24"/>
        </w:rPr>
        <w:t>Content</w:t>
      </w:r>
      <w:proofErr w:type="spellEnd"/>
      <w:r w:rsidR="0024605F" w:rsidRPr="00871D6E">
        <w:rPr>
          <w:sz w:val="24"/>
          <w:szCs w:val="24"/>
        </w:rPr>
        <w:t xml:space="preserve"> </w:t>
      </w:r>
      <w:proofErr w:type="spellStart"/>
      <w:r w:rsidRPr="00871D6E">
        <w:rPr>
          <w:sz w:val="24"/>
          <w:szCs w:val="24"/>
        </w:rPr>
        <w:t>Creators</w:t>
      </w:r>
      <w:proofErr w:type="spellEnd"/>
      <w:r w:rsidRPr="00871D6E">
        <w:rPr>
          <w:sz w:val="24"/>
          <w:szCs w:val="24"/>
        </w:rPr>
        <w:t>.)</w:t>
      </w:r>
    </w:p>
    <w:p w:rsidR="00871D6E" w:rsidRPr="00871D6E" w:rsidRDefault="00871D6E" w:rsidP="00871D6E">
      <w:pPr>
        <w:rPr>
          <w:sz w:val="24"/>
          <w:szCs w:val="24"/>
        </w:rPr>
      </w:pPr>
      <w:r w:rsidRPr="00871D6E">
        <w:rPr>
          <w:sz w:val="24"/>
          <w:szCs w:val="24"/>
        </w:rPr>
        <w:t>Για να παρέχουν σωστά το εναλλακτικό κείμενο</w:t>
      </w:r>
      <w:r w:rsidR="0024605F">
        <w:rPr>
          <w:sz w:val="24"/>
          <w:szCs w:val="24"/>
        </w:rPr>
        <w:t xml:space="preserve"> οι</w:t>
      </w:r>
      <w:r w:rsidR="0024605F" w:rsidRPr="00871D6E">
        <w:rPr>
          <w:sz w:val="24"/>
          <w:szCs w:val="24"/>
        </w:rPr>
        <w:t xml:space="preserve"> συντάκτες ιστού</w:t>
      </w:r>
      <w:r w:rsidRPr="00871D6E">
        <w:rPr>
          <w:sz w:val="24"/>
          <w:szCs w:val="24"/>
        </w:rPr>
        <w:t xml:space="preserve">, είναι σημαντικό το εργαλείο δημιουργίας, το CMS, να επιτρέπει εναλλακτικά κείμενα στις εικόνες. Η ετικέτα εικόνας πρέπει πάντα να περιλαμβάνει ένα εναλλακτικό χαρακτηριστικό, ανεξάρτητα από το αν απαιτείται περιγραφή εικόνας. Εάν ο διαχειριστής ιστού αποφασίσει ότι η εικόνα είναι μόνο διακοσμητική και δεν χρειάζεται </w:t>
      </w:r>
      <w:proofErr w:type="spellStart"/>
      <w:r w:rsidRPr="00871D6E">
        <w:rPr>
          <w:sz w:val="24"/>
          <w:szCs w:val="24"/>
        </w:rPr>
        <w:t>alt</w:t>
      </w:r>
      <w:proofErr w:type="spellEnd"/>
      <w:r w:rsidRPr="00871D6E">
        <w:rPr>
          <w:sz w:val="24"/>
          <w:szCs w:val="24"/>
        </w:rPr>
        <w:t xml:space="preserve"> κείμενο, πρέπει να προσθέσει ένα </w:t>
      </w:r>
      <w:r w:rsidR="0024605F">
        <w:rPr>
          <w:sz w:val="24"/>
          <w:szCs w:val="24"/>
        </w:rPr>
        <w:t xml:space="preserve">κενό </w:t>
      </w:r>
      <w:r w:rsidRPr="00871D6E">
        <w:rPr>
          <w:sz w:val="24"/>
          <w:szCs w:val="24"/>
        </w:rPr>
        <w:t xml:space="preserve">χαρακτηριστικό </w:t>
      </w:r>
      <w:proofErr w:type="spellStart"/>
      <w:r w:rsidRPr="00871D6E">
        <w:rPr>
          <w:sz w:val="24"/>
          <w:szCs w:val="24"/>
        </w:rPr>
        <w:t>alt</w:t>
      </w:r>
      <w:proofErr w:type="spellEnd"/>
      <w:r w:rsidRPr="00871D6E">
        <w:rPr>
          <w:sz w:val="24"/>
          <w:szCs w:val="24"/>
        </w:rPr>
        <w:t xml:space="preserve">  (</w:t>
      </w:r>
      <w:proofErr w:type="spellStart"/>
      <w:r w:rsidRPr="00871D6E">
        <w:rPr>
          <w:sz w:val="24"/>
          <w:szCs w:val="24"/>
        </w:rPr>
        <w:t>alt</w:t>
      </w:r>
      <w:proofErr w:type="spellEnd"/>
      <w:r w:rsidRPr="00871D6E">
        <w:rPr>
          <w:sz w:val="24"/>
          <w:szCs w:val="24"/>
        </w:rPr>
        <w:t xml:space="preserve"> = "").</w:t>
      </w:r>
    </w:p>
    <w:p w:rsidR="00871D6E" w:rsidRPr="00871D6E" w:rsidRDefault="00871D6E" w:rsidP="00871D6E">
      <w:pPr>
        <w:rPr>
          <w:sz w:val="24"/>
          <w:szCs w:val="24"/>
        </w:rPr>
      </w:pPr>
      <w:r w:rsidRPr="00871D6E">
        <w:rPr>
          <w:sz w:val="24"/>
          <w:szCs w:val="24"/>
        </w:rPr>
        <w:t xml:space="preserve">Το εναλλακτικό κείμενο είναι </w:t>
      </w:r>
      <w:r w:rsidR="0024605F">
        <w:rPr>
          <w:sz w:val="24"/>
          <w:szCs w:val="24"/>
        </w:rPr>
        <w:t>σχετικό με τα συμφραζόμενα</w:t>
      </w:r>
      <w:r w:rsidRPr="00871D6E">
        <w:rPr>
          <w:sz w:val="24"/>
          <w:szCs w:val="24"/>
        </w:rPr>
        <w:t xml:space="preserve">, οπότε βεβαιωθείτε ότι εισάγετε εναλλακτικό κείμενο για μια εικόνα κατά τη μεταφόρτωση σε μια βιβλιοθήκη πολυμέσων, </w:t>
      </w:r>
      <w:r w:rsidR="0024605F">
        <w:rPr>
          <w:sz w:val="24"/>
          <w:szCs w:val="24"/>
        </w:rPr>
        <w:t xml:space="preserve">και </w:t>
      </w:r>
      <w:r w:rsidRPr="00871D6E">
        <w:rPr>
          <w:sz w:val="24"/>
          <w:szCs w:val="24"/>
        </w:rPr>
        <w:t xml:space="preserve">ελέγξτε </w:t>
      </w:r>
      <w:r w:rsidR="0024605F">
        <w:rPr>
          <w:sz w:val="24"/>
          <w:szCs w:val="24"/>
        </w:rPr>
        <w:t xml:space="preserve">αν </w:t>
      </w:r>
      <w:r w:rsidRPr="00871D6E">
        <w:rPr>
          <w:sz w:val="24"/>
          <w:szCs w:val="24"/>
        </w:rPr>
        <w:t xml:space="preserve">το εναλλακτικό κείμενο </w:t>
      </w:r>
      <w:r w:rsidR="0024605F">
        <w:rPr>
          <w:sz w:val="24"/>
          <w:szCs w:val="24"/>
        </w:rPr>
        <w:t xml:space="preserve">θα </w:t>
      </w:r>
      <w:r w:rsidRPr="00871D6E">
        <w:rPr>
          <w:sz w:val="24"/>
          <w:szCs w:val="24"/>
        </w:rPr>
        <w:t>επαναχρησιμοποιηθεί σε αρκετές σελίδες. Θα πρέπει να μπορείτε να εισάγετε ένα νέο εναλλακτικό κείμενο κάθε φορά που χρησιμοποιείτ</w:t>
      </w:r>
      <w:r w:rsidR="0024605F">
        <w:rPr>
          <w:sz w:val="24"/>
          <w:szCs w:val="24"/>
        </w:rPr>
        <w:t>ε</w:t>
      </w:r>
      <w:r w:rsidRPr="00871D6E">
        <w:rPr>
          <w:sz w:val="24"/>
          <w:szCs w:val="24"/>
        </w:rPr>
        <w:t xml:space="preserve"> μια εικόνα σε μια ιστοσελίδα. Ένα </w:t>
      </w:r>
      <w:r w:rsidR="00264FBF">
        <w:rPr>
          <w:sz w:val="24"/>
          <w:szCs w:val="24"/>
        </w:rPr>
        <w:t>στοιχείο</w:t>
      </w:r>
      <w:r w:rsidRPr="00871D6E">
        <w:rPr>
          <w:sz w:val="24"/>
          <w:szCs w:val="24"/>
        </w:rPr>
        <w:t xml:space="preserve"> "</w:t>
      </w:r>
      <w:proofErr w:type="spellStart"/>
      <w:r w:rsidRPr="00871D6E">
        <w:rPr>
          <w:sz w:val="24"/>
          <w:szCs w:val="24"/>
        </w:rPr>
        <w:t>title</w:t>
      </w:r>
      <w:proofErr w:type="spellEnd"/>
      <w:r w:rsidRPr="00871D6E">
        <w:rPr>
          <w:sz w:val="24"/>
          <w:szCs w:val="24"/>
        </w:rPr>
        <w:t xml:space="preserve">" δεν εξυπηρετεί την ίδια λειτουργία με ένα </w:t>
      </w:r>
      <w:r w:rsidR="00264FBF">
        <w:rPr>
          <w:sz w:val="24"/>
          <w:szCs w:val="24"/>
        </w:rPr>
        <w:t>στοιχείο</w:t>
      </w:r>
      <w:r w:rsidRPr="00871D6E">
        <w:rPr>
          <w:sz w:val="24"/>
          <w:szCs w:val="24"/>
        </w:rPr>
        <w:t xml:space="preserve"> "</w:t>
      </w:r>
      <w:proofErr w:type="spellStart"/>
      <w:r w:rsidRPr="00871D6E">
        <w:rPr>
          <w:sz w:val="24"/>
          <w:szCs w:val="24"/>
        </w:rPr>
        <w:t>alt</w:t>
      </w:r>
      <w:proofErr w:type="spellEnd"/>
      <w:r w:rsidRPr="00871D6E">
        <w:rPr>
          <w:sz w:val="24"/>
          <w:szCs w:val="24"/>
        </w:rPr>
        <w:t>" και δεν θα πρέπει να χρησιμοποιείται στη θέση του "</w:t>
      </w:r>
      <w:proofErr w:type="spellStart"/>
      <w:r w:rsidRPr="00871D6E">
        <w:rPr>
          <w:sz w:val="24"/>
          <w:szCs w:val="24"/>
        </w:rPr>
        <w:t>alt</w:t>
      </w:r>
      <w:proofErr w:type="spellEnd"/>
      <w:r w:rsidRPr="00871D6E">
        <w:rPr>
          <w:sz w:val="24"/>
          <w:szCs w:val="24"/>
        </w:rPr>
        <w:t>".</w:t>
      </w:r>
    </w:p>
    <w:p w:rsidR="00871D6E" w:rsidRPr="003C27D3" w:rsidRDefault="00871D6E" w:rsidP="00871D6E">
      <w:pPr>
        <w:rPr>
          <w:sz w:val="24"/>
          <w:szCs w:val="24"/>
        </w:rPr>
      </w:pPr>
      <w:r w:rsidRPr="00871D6E">
        <w:rPr>
          <w:sz w:val="24"/>
          <w:szCs w:val="24"/>
        </w:rPr>
        <w:t>Εάν μια ιστοσελίδα περιέχει ένα αρχείο πολυμέσων, πρέπει επίσης να δοθεί ένα περιγραφικό εναλλακτικό κείμενο.</w:t>
      </w:r>
    </w:p>
    <w:p w:rsidR="009A03ED" w:rsidRPr="009A03ED" w:rsidRDefault="009A03ED" w:rsidP="009A03ED">
      <w:pPr>
        <w:rPr>
          <w:b/>
          <w:sz w:val="24"/>
          <w:szCs w:val="24"/>
        </w:rPr>
      </w:pPr>
      <w:r w:rsidRPr="009A03ED">
        <w:rPr>
          <w:b/>
          <w:sz w:val="24"/>
          <w:szCs w:val="24"/>
        </w:rPr>
        <w:t>Ήχος και βίντεο</w:t>
      </w:r>
    </w:p>
    <w:p w:rsidR="009A03ED" w:rsidRPr="004151B2" w:rsidRDefault="009A03ED" w:rsidP="009A03ED">
      <w:pPr>
        <w:rPr>
          <w:i/>
          <w:sz w:val="24"/>
          <w:szCs w:val="24"/>
        </w:rPr>
      </w:pPr>
      <w:r w:rsidRPr="009A03ED">
        <w:rPr>
          <w:sz w:val="24"/>
          <w:szCs w:val="24"/>
        </w:rPr>
        <w:t xml:space="preserve">Όταν αρχεία ήχου και βίντεο δημοσιεύονται σε μια ιστοσελίδα, υπάρχουν ορισμένα σχετικά κριτήρια, όπως η παροχή εναλλακτικής μορφής, οι </w:t>
      </w:r>
      <w:r w:rsidRPr="009A03ED">
        <w:rPr>
          <w:sz w:val="24"/>
          <w:szCs w:val="24"/>
        </w:rPr>
        <w:lastRenderedPageBreak/>
        <w:t xml:space="preserve">λεζάντες και οι περιγραφές ήχου. Αυτά περιγράφονται λεπτομερώς στην ενότητα </w:t>
      </w:r>
      <w:r w:rsidRPr="009A03ED">
        <w:rPr>
          <w:sz w:val="24"/>
          <w:szCs w:val="24"/>
          <w:lang w:val="en-US"/>
        </w:rPr>
        <w:t>Web</w:t>
      </w:r>
      <w:r w:rsidRPr="009A03ED">
        <w:rPr>
          <w:sz w:val="24"/>
          <w:szCs w:val="24"/>
        </w:rPr>
        <w:t xml:space="preserve"> </w:t>
      </w:r>
      <w:r w:rsidRPr="009A03ED">
        <w:rPr>
          <w:sz w:val="24"/>
          <w:szCs w:val="24"/>
          <w:lang w:val="en-US"/>
        </w:rPr>
        <w:t>Editors</w:t>
      </w:r>
      <w:r w:rsidRPr="009A03ED">
        <w:rPr>
          <w:sz w:val="24"/>
          <w:szCs w:val="24"/>
        </w:rPr>
        <w:t xml:space="preserve"> και </w:t>
      </w:r>
      <w:r w:rsidRPr="009A03ED">
        <w:rPr>
          <w:sz w:val="24"/>
          <w:szCs w:val="24"/>
          <w:lang w:val="en-US"/>
        </w:rPr>
        <w:t>Creators</w:t>
      </w:r>
      <w:r w:rsidRPr="009A03ED">
        <w:rPr>
          <w:sz w:val="24"/>
          <w:szCs w:val="24"/>
        </w:rPr>
        <w:t xml:space="preserve"> </w:t>
      </w:r>
      <w:r w:rsidRPr="009A03ED">
        <w:rPr>
          <w:sz w:val="24"/>
          <w:szCs w:val="24"/>
          <w:lang w:val="en-US"/>
        </w:rPr>
        <w:t>Content</w:t>
      </w:r>
      <w:r w:rsidRPr="009A03ED">
        <w:rPr>
          <w:sz w:val="24"/>
          <w:szCs w:val="24"/>
        </w:rPr>
        <w:t xml:space="preserve">. </w:t>
      </w:r>
      <w:r w:rsidRPr="004151B2">
        <w:rPr>
          <w:i/>
          <w:sz w:val="24"/>
          <w:szCs w:val="24"/>
        </w:rPr>
        <w:t>(Κριτήρια επιτυχίας 1.1, 1.1.1, 1.2, 1.2.1, 1.2.2, 1.2.3, 1.2.4 και 1.2.5)</w:t>
      </w:r>
    </w:p>
    <w:p w:rsidR="009A03ED" w:rsidRPr="004151B2" w:rsidRDefault="009A03ED" w:rsidP="009A03ED">
      <w:pPr>
        <w:rPr>
          <w:i/>
          <w:sz w:val="24"/>
          <w:szCs w:val="24"/>
        </w:rPr>
      </w:pPr>
      <w:r w:rsidRPr="009A03ED">
        <w:rPr>
          <w:sz w:val="24"/>
          <w:szCs w:val="24"/>
        </w:rPr>
        <w:t xml:space="preserve">Κατά τη διάρκεια της </w:t>
      </w:r>
      <w:r w:rsidR="004151B2">
        <w:rPr>
          <w:sz w:val="24"/>
          <w:szCs w:val="24"/>
        </w:rPr>
        <w:t>ανάπτυξης</w:t>
      </w:r>
      <w:r w:rsidRPr="009A03ED">
        <w:rPr>
          <w:sz w:val="24"/>
          <w:szCs w:val="24"/>
        </w:rPr>
        <w:t>, είναι σημαντικό να διασφαλιστεί ότι όλα τα κουμπιά και η πλοήγηση στ</w:t>
      </w:r>
      <w:r w:rsidR="004151B2">
        <w:rPr>
          <w:sz w:val="24"/>
          <w:szCs w:val="24"/>
        </w:rPr>
        <w:t>ο μέσο</w:t>
      </w:r>
      <w:r w:rsidRPr="009A03ED">
        <w:rPr>
          <w:sz w:val="24"/>
          <w:szCs w:val="24"/>
        </w:rPr>
        <w:t xml:space="preserve"> αναπαραγωγής μπορούν να χρησιμοποιηθούν τόσο με </w:t>
      </w:r>
      <w:r w:rsidR="004151B2">
        <w:rPr>
          <w:sz w:val="24"/>
          <w:szCs w:val="24"/>
        </w:rPr>
        <w:t xml:space="preserve">το </w:t>
      </w:r>
      <w:r w:rsidRPr="009A03ED">
        <w:rPr>
          <w:sz w:val="24"/>
          <w:szCs w:val="24"/>
        </w:rPr>
        <w:t xml:space="preserve">ποντίκι όσο και μόνο από το πληκτρολόγιο. Ταυτόχρονα, τα κουμπιά και η πλοήγηση απαιτούν περιγραφές κειμένων για να βοηθήσουν τους αναγνώστες οθόνης. </w:t>
      </w:r>
      <w:r w:rsidRPr="004151B2">
        <w:rPr>
          <w:i/>
          <w:sz w:val="24"/>
          <w:szCs w:val="24"/>
        </w:rPr>
        <w:t>(Κριτήρια επιτυχίας 1.2.1, 2.1, 2.1.1 και 2.1.2)</w:t>
      </w:r>
    </w:p>
    <w:p w:rsidR="009A03ED" w:rsidRPr="004151B2" w:rsidRDefault="009A03ED" w:rsidP="009A03ED">
      <w:pPr>
        <w:rPr>
          <w:i/>
          <w:sz w:val="24"/>
          <w:szCs w:val="24"/>
        </w:rPr>
      </w:pPr>
      <w:r w:rsidRPr="009A03ED">
        <w:rPr>
          <w:sz w:val="24"/>
          <w:szCs w:val="24"/>
        </w:rPr>
        <w:t xml:space="preserve">Για ένα βίντεο, θα πρέπει να μπορείτε να προσθέσετε λεζάντες και να εισάγετε ένα ειδικό κομμάτι για περιγραφή ήχου. </w:t>
      </w:r>
      <w:r w:rsidRPr="004151B2">
        <w:rPr>
          <w:i/>
          <w:sz w:val="24"/>
          <w:szCs w:val="24"/>
        </w:rPr>
        <w:t>(Κριτήρια επιτυχίας 1.2.1 και 1.2.2)</w:t>
      </w:r>
    </w:p>
    <w:p w:rsidR="009A03ED" w:rsidRPr="004151B2" w:rsidRDefault="009A03ED" w:rsidP="009A03ED">
      <w:pPr>
        <w:rPr>
          <w:i/>
          <w:sz w:val="24"/>
          <w:szCs w:val="24"/>
        </w:rPr>
      </w:pPr>
      <w:r w:rsidRPr="009A03ED">
        <w:rPr>
          <w:sz w:val="24"/>
          <w:szCs w:val="24"/>
        </w:rPr>
        <w:t xml:space="preserve">Εάν </w:t>
      </w:r>
      <w:r w:rsidR="004151B2">
        <w:rPr>
          <w:sz w:val="24"/>
          <w:szCs w:val="24"/>
        </w:rPr>
        <w:t xml:space="preserve">ένα κομμάτι </w:t>
      </w:r>
      <w:r w:rsidRPr="009A03ED">
        <w:rPr>
          <w:sz w:val="24"/>
          <w:szCs w:val="24"/>
        </w:rPr>
        <w:t>ήχο</w:t>
      </w:r>
      <w:r w:rsidR="004151B2">
        <w:rPr>
          <w:sz w:val="24"/>
          <w:szCs w:val="24"/>
        </w:rPr>
        <w:t>υ</w:t>
      </w:r>
      <w:r w:rsidRPr="009A03ED">
        <w:rPr>
          <w:sz w:val="24"/>
          <w:szCs w:val="24"/>
        </w:rPr>
        <w:t xml:space="preserve"> ξεκινήσει αυτόματα, ο χρήστης θα πρέπει να είναι σε θέση να κάνει παύση, διακοπή ή έλεγχο της έντασης του ήχου. </w:t>
      </w:r>
      <w:r w:rsidRPr="004151B2">
        <w:rPr>
          <w:i/>
          <w:sz w:val="24"/>
          <w:szCs w:val="24"/>
        </w:rPr>
        <w:t>(Κριτήριο επιτυχίας 1.4.2)</w:t>
      </w:r>
    </w:p>
    <w:p w:rsidR="009A03ED" w:rsidRPr="009A03ED" w:rsidRDefault="009A03ED" w:rsidP="009A03ED">
      <w:pPr>
        <w:rPr>
          <w:b/>
          <w:sz w:val="24"/>
          <w:szCs w:val="24"/>
        </w:rPr>
      </w:pPr>
      <w:r w:rsidRPr="009A03ED">
        <w:rPr>
          <w:b/>
          <w:sz w:val="24"/>
          <w:szCs w:val="24"/>
        </w:rPr>
        <w:t>Έλεγχος χρήστη</w:t>
      </w:r>
    </w:p>
    <w:p w:rsidR="009A03ED" w:rsidRPr="004D19E7" w:rsidRDefault="009A03ED" w:rsidP="009A03ED">
      <w:pPr>
        <w:rPr>
          <w:i/>
          <w:sz w:val="24"/>
          <w:szCs w:val="24"/>
        </w:rPr>
      </w:pPr>
      <w:r w:rsidRPr="009A03ED">
        <w:rPr>
          <w:sz w:val="24"/>
          <w:szCs w:val="24"/>
        </w:rPr>
        <w:t xml:space="preserve">Ορισμένοι χρήστες χρειάζονται περισσότερο χρόνο για να διαβάσουν και να περιηγηθούν σε ιστοσελίδες. Επομένως, αν υπάρχει κάποιο χρονικό όριο στις σελίδες, ο χρήστης πρέπει να μπορεί να αλλάξει το όριο είτε προσαρμόζοντας, επεκτείνοντας ή απενεργοποιώντας το. </w:t>
      </w:r>
      <w:r w:rsidRPr="004D19E7">
        <w:rPr>
          <w:i/>
          <w:sz w:val="24"/>
          <w:szCs w:val="24"/>
        </w:rPr>
        <w:t>(Κριτήριο επιτυχίας 2.2.1)</w:t>
      </w:r>
    </w:p>
    <w:p w:rsidR="009A03ED" w:rsidRPr="004D19E7" w:rsidRDefault="009A03ED" w:rsidP="009A03ED">
      <w:pPr>
        <w:rPr>
          <w:i/>
          <w:sz w:val="24"/>
          <w:szCs w:val="24"/>
        </w:rPr>
      </w:pPr>
      <w:r w:rsidRPr="009A03ED">
        <w:rPr>
          <w:sz w:val="24"/>
          <w:szCs w:val="24"/>
        </w:rPr>
        <w:t xml:space="preserve">Εάν προστίθεται περιεχόμενο που κινείται, αναβοσβήνει ή μετακινείται, είναι επίσης σημαντικό ο χρήστης να μπορεί να θέσει σε παύση, να σταματήσει </w:t>
      </w:r>
      <w:r w:rsidRPr="009A03ED">
        <w:rPr>
          <w:sz w:val="24"/>
          <w:szCs w:val="24"/>
        </w:rPr>
        <w:lastRenderedPageBreak/>
        <w:t xml:space="preserve">ή να αποκρύψει αυτό το περιεχόμενο. </w:t>
      </w:r>
      <w:r w:rsidRPr="004D19E7">
        <w:rPr>
          <w:i/>
          <w:sz w:val="24"/>
          <w:szCs w:val="24"/>
        </w:rPr>
        <w:t>(Κριτήριο επιτυχίας 2.2.2)</w:t>
      </w:r>
    </w:p>
    <w:p w:rsidR="009A03ED" w:rsidRPr="004D19E7" w:rsidRDefault="009A03ED" w:rsidP="009A03ED">
      <w:pPr>
        <w:rPr>
          <w:i/>
          <w:sz w:val="24"/>
          <w:szCs w:val="24"/>
        </w:rPr>
      </w:pPr>
      <w:r w:rsidRPr="009A03ED">
        <w:rPr>
          <w:sz w:val="24"/>
          <w:szCs w:val="24"/>
        </w:rPr>
        <w:t>Προκειμένου οι χρήστες του προγράμματος ανάγνωσης οθόνης να αποφύγουν να ακούν το ίδιο περιεχόμενο κάθε φορά που φορτώνουν μια νέα σελίδα, παρέχεται η δυνατότητα παράλειψης</w:t>
      </w:r>
      <w:r w:rsidR="004D19E7">
        <w:rPr>
          <w:sz w:val="24"/>
          <w:szCs w:val="24"/>
        </w:rPr>
        <w:t xml:space="preserve"> των</w:t>
      </w:r>
      <w:r w:rsidRPr="009A03ED">
        <w:rPr>
          <w:sz w:val="24"/>
          <w:szCs w:val="24"/>
        </w:rPr>
        <w:t xml:space="preserve"> μπλοκ επαναλαμβανόμενου περιεχομένου. Το επαναλαμβανόμενο περιεχόμενο μπορεί να είναι </w:t>
      </w:r>
      <w:r w:rsidR="00BC41F6">
        <w:rPr>
          <w:sz w:val="24"/>
          <w:szCs w:val="24"/>
        </w:rPr>
        <w:t>κεντρικά</w:t>
      </w:r>
      <w:r w:rsidRPr="009A03ED">
        <w:rPr>
          <w:sz w:val="24"/>
          <w:szCs w:val="24"/>
        </w:rPr>
        <w:t xml:space="preserve"> και τοπικά μενού και λειτουργίες βοήθειας. Υπάρχουν αρκετές τεχν</w:t>
      </w:r>
      <w:r w:rsidR="004D19E7">
        <w:rPr>
          <w:sz w:val="24"/>
          <w:szCs w:val="24"/>
        </w:rPr>
        <w:t>ικές για να διασφαλιστεί αυτό. Ο</w:t>
      </w:r>
      <w:r w:rsidRPr="009A03ED">
        <w:rPr>
          <w:sz w:val="24"/>
          <w:szCs w:val="24"/>
        </w:rPr>
        <w:t xml:space="preserve"> ευκολότερος τρόπος είναι να δώσετε έναν σύνδεσμο στην κορυφή όλων των σελίδων που οδηγεί το χρήστη στο κύριο περιεχόμενο της σελίδας. </w:t>
      </w:r>
      <w:r w:rsidRPr="004D19E7">
        <w:rPr>
          <w:i/>
          <w:sz w:val="24"/>
          <w:szCs w:val="24"/>
        </w:rPr>
        <w:t>(Κριτήριο επιτυχίας 2.4.1)</w:t>
      </w:r>
    </w:p>
    <w:p w:rsidR="002C7332" w:rsidRPr="00614644" w:rsidRDefault="009A03ED" w:rsidP="002C7332">
      <w:pPr>
        <w:rPr>
          <w:i/>
          <w:sz w:val="24"/>
          <w:szCs w:val="24"/>
        </w:rPr>
      </w:pPr>
      <w:r w:rsidRPr="009A03ED">
        <w:rPr>
          <w:sz w:val="24"/>
          <w:szCs w:val="24"/>
        </w:rPr>
        <w:t xml:space="preserve">Όταν ένα στοιχείο πρόκειται να μεταβληθεί από το χρήστη, όπως ένα </w:t>
      </w:r>
      <w:r w:rsidR="004D19E7">
        <w:rPr>
          <w:sz w:val="24"/>
          <w:szCs w:val="24"/>
        </w:rPr>
        <w:t>αναδυόμενο</w:t>
      </w:r>
      <w:r w:rsidRPr="009A03ED">
        <w:rPr>
          <w:sz w:val="24"/>
          <w:szCs w:val="24"/>
        </w:rPr>
        <w:t xml:space="preserve"> μενού, ένα κουμπί επιλογής κ.λπ., είναι σημαντικό να ενεργεί όπως ο χρήστης αναμένει. </w:t>
      </w:r>
      <w:r w:rsidR="002C7332">
        <w:rPr>
          <w:sz w:val="24"/>
          <w:szCs w:val="24"/>
          <w:lang w:val="en-US"/>
        </w:rPr>
        <w:t>T</w:t>
      </w:r>
      <w:r w:rsidR="002C7332" w:rsidRPr="002C7332">
        <w:rPr>
          <w:sz w:val="24"/>
          <w:szCs w:val="24"/>
        </w:rPr>
        <w:t xml:space="preserve">α στοιχεία δεν πρέπει να αντιδρούν μόνο όταν ο χρήστης </w:t>
      </w:r>
      <w:r w:rsidR="00614644">
        <w:rPr>
          <w:sz w:val="24"/>
          <w:szCs w:val="24"/>
        </w:rPr>
        <w:t>εισέρχεται</w:t>
      </w:r>
      <w:r w:rsidR="002C7332" w:rsidRPr="002C7332">
        <w:rPr>
          <w:sz w:val="24"/>
          <w:szCs w:val="24"/>
        </w:rPr>
        <w:t xml:space="preserve"> σε αυτό από το πληκτρολόγιο. Θα πρέπει να αντιδράσει όταν ο χρήστης έχει το χρόνο να επιλέξει και να επιβεβαιώσει. </w:t>
      </w:r>
      <w:r w:rsidR="002C7332" w:rsidRPr="00614644">
        <w:rPr>
          <w:i/>
          <w:sz w:val="24"/>
          <w:szCs w:val="24"/>
        </w:rPr>
        <w:t>(Κριτήρια επιτυχίας 3.2.1 και 3.2.2)</w:t>
      </w:r>
    </w:p>
    <w:p w:rsidR="002C7332" w:rsidRPr="002C7332" w:rsidRDefault="004D19E7" w:rsidP="002C7332">
      <w:pPr>
        <w:rPr>
          <w:b/>
          <w:sz w:val="24"/>
          <w:szCs w:val="24"/>
        </w:rPr>
      </w:pPr>
      <w:r>
        <w:rPr>
          <w:b/>
          <w:sz w:val="24"/>
          <w:szCs w:val="24"/>
        </w:rPr>
        <w:t>Π</w:t>
      </w:r>
      <w:r w:rsidRPr="002C7332">
        <w:rPr>
          <w:b/>
          <w:sz w:val="24"/>
          <w:szCs w:val="24"/>
        </w:rPr>
        <w:t xml:space="preserve">εριεχόμενο </w:t>
      </w:r>
      <w:r>
        <w:rPr>
          <w:b/>
          <w:sz w:val="24"/>
          <w:szCs w:val="24"/>
        </w:rPr>
        <w:t>που α</w:t>
      </w:r>
      <w:r w:rsidR="002C7332" w:rsidRPr="002C7332">
        <w:rPr>
          <w:b/>
          <w:sz w:val="24"/>
          <w:szCs w:val="24"/>
        </w:rPr>
        <w:t xml:space="preserve">ναβοσβήνει </w:t>
      </w:r>
    </w:p>
    <w:p w:rsidR="002C7332" w:rsidRPr="00DE3E71" w:rsidRDefault="002C7332" w:rsidP="002C7332">
      <w:pPr>
        <w:rPr>
          <w:i/>
          <w:sz w:val="24"/>
          <w:szCs w:val="24"/>
        </w:rPr>
      </w:pPr>
      <w:r w:rsidRPr="002C7332">
        <w:rPr>
          <w:sz w:val="24"/>
          <w:szCs w:val="24"/>
        </w:rPr>
        <w:t xml:space="preserve">Το περιεχόμενο δεν πρέπει να αναβοσβήνει περισσότερο από τρεις φορές το δευτερόλεπτο, διαφορετικά μπορεί να προκαλέσει επιληπτικές κρίσεις. </w:t>
      </w:r>
      <w:r w:rsidRPr="00DE3E71">
        <w:rPr>
          <w:i/>
          <w:sz w:val="24"/>
          <w:szCs w:val="24"/>
        </w:rPr>
        <w:t>(Κριτήριο επιτυχίας 2.3.1)</w:t>
      </w:r>
    </w:p>
    <w:p w:rsidR="002C7332" w:rsidRPr="002C7332" w:rsidRDefault="002C7332" w:rsidP="002C7332">
      <w:pPr>
        <w:rPr>
          <w:sz w:val="36"/>
          <w:szCs w:val="36"/>
        </w:rPr>
      </w:pPr>
      <w:r w:rsidRPr="00AD43BB">
        <w:rPr>
          <w:sz w:val="36"/>
          <w:szCs w:val="36"/>
        </w:rPr>
        <w:t>Επεξεργαστές ιστού και δημιουργοί περιεχομένου</w:t>
      </w:r>
    </w:p>
    <w:p w:rsidR="002C7332" w:rsidRPr="002C7332" w:rsidRDefault="002C7332" w:rsidP="002C7332">
      <w:pPr>
        <w:rPr>
          <w:b/>
          <w:sz w:val="24"/>
          <w:szCs w:val="24"/>
        </w:rPr>
      </w:pPr>
      <w:r w:rsidRPr="002C7332">
        <w:rPr>
          <w:b/>
          <w:sz w:val="24"/>
          <w:szCs w:val="24"/>
        </w:rPr>
        <w:t>Τίτλοι σελίδας</w:t>
      </w:r>
    </w:p>
    <w:p w:rsidR="002C7332" w:rsidRPr="00687852" w:rsidRDefault="002C7332" w:rsidP="002C7332">
      <w:pPr>
        <w:rPr>
          <w:i/>
          <w:sz w:val="24"/>
          <w:szCs w:val="24"/>
        </w:rPr>
      </w:pPr>
      <w:r w:rsidRPr="002C7332">
        <w:rPr>
          <w:sz w:val="24"/>
          <w:szCs w:val="24"/>
        </w:rPr>
        <w:lastRenderedPageBreak/>
        <w:t xml:space="preserve">Σε ένα CMS, </w:t>
      </w:r>
      <w:r w:rsidR="00687852">
        <w:rPr>
          <w:sz w:val="24"/>
          <w:szCs w:val="24"/>
        </w:rPr>
        <w:t xml:space="preserve">δίνετε ονομασία σε </w:t>
      </w:r>
      <w:r w:rsidRPr="002C7332">
        <w:rPr>
          <w:sz w:val="24"/>
          <w:szCs w:val="24"/>
        </w:rPr>
        <w:t xml:space="preserve">μια ιστοσελίδα όταν την δημιουργείτε. Σε ορισμένα συστήματα, υπάρχει επίσης ένα συγκεκριμένο πεδίο για αυτό που ονομάζεται "Τίτλος". Είναι σημαντικό ο τίτλος αυτός να περιγράφει τι είναι η σελίδα, επειδή εμφανίζεται στην κορυφή του προγράμματος περιήγησης και είναι το πρώτο πράγμα που διαβάζεται από έναν αναγνώστη οθόνης. Οι τίτλοι σελίδας χρησιμοποιούνται επίσης για σελιδοδείκτες και αποτελέσματα αναζήτησης. </w:t>
      </w:r>
      <w:r w:rsidRPr="00687852">
        <w:rPr>
          <w:i/>
          <w:sz w:val="24"/>
          <w:szCs w:val="24"/>
        </w:rPr>
        <w:t>(Κριτήριο επιτυχίας 2.4.2)</w:t>
      </w:r>
    </w:p>
    <w:p w:rsidR="002C7332" w:rsidRPr="002C7332" w:rsidRDefault="002C7332" w:rsidP="002C7332">
      <w:pPr>
        <w:rPr>
          <w:b/>
          <w:sz w:val="24"/>
          <w:szCs w:val="24"/>
        </w:rPr>
      </w:pPr>
      <w:r w:rsidRPr="002C7332">
        <w:rPr>
          <w:b/>
          <w:sz w:val="24"/>
          <w:szCs w:val="24"/>
        </w:rPr>
        <w:t>Κείμενο</w:t>
      </w:r>
    </w:p>
    <w:p w:rsidR="002C7332" w:rsidRPr="00687852" w:rsidRDefault="002C7332" w:rsidP="002C7332">
      <w:pPr>
        <w:rPr>
          <w:i/>
          <w:sz w:val="24"/>
          <w:szCs w:val="24"/>
        </w:rPr>
      </w:pPr>
      <w:r w:rsidRPr="002C7332">
        <w:rPr>
          <w:sz w:val="24"/>
          <w:szCs w:val="24"/>
        </w:rPr>
        <w:t xml:space="preserve">Κατά τη σύνταξη κειμένου για ιστοσελίδες, </w:t>
      </w:r>
      <w:r w:rsidR="00687852">
        <w:rPr>
          <w:sz w:val="24"/>
          <w:szCs w:val="24"/>
        </w:rPr>
        <w:t>λάβετε υπόψη</w:t>
      </w:r>
      <w:r w:rsidRPr="002C7332">
        <w:rPr>
          <w:sz w:val="24"/>
          <w:szCs w:val="24"/>
        </w:rPr>
        <w:t xml:space="preserve"> το γεγονός ότι ορισμένοι χρήστες μπορούν να πάρουν </w:t>
      </w:r>
      <w:r w:rsidR="00687852">
        <w:rPr>
          <w:sz w:val="24"/>
          <w:szCs w:val="24"/>
        </w:rPr>
        <w:t>τη</w:t>
      </w:r>
      <w:r w:rsidRPr="002C7332">
        <w:rPr>
          <w:sz w:val="24"/>
          <w:szCs w:val="24"/>
        </w:rPr>
        <w:t xml:space="preserve"> γενική εικόνα μιας σελίδας δομικά αλλά όχι οπτικά. Βεβαιωθείτε ότι οι σελίδες χωρίζονται σε λογικές ενότητες με περιγραφικές επικεφαλίδες. Μπορείτε να χρησιμοποιήσετε διάφορα επίπεδα τίτλων: Επικεφαλίδα 1, Επικεφαλίδα 2, κλπ. (Στον κώδικα &lt;</w:t>
      </w:r>
      <w:proofErr w:type="spellStart"/>
      <w:r w:rsidRPr="002C7332">
        <w:rPr>
          <w:sz w:val="24"/>
          <w:szCs w:val="24"/>
        </w:rPr>
        <w:t>h1</w:t>
      </w:r>
      <w:proofErr w:type="spellEnd"/>
      <w:r w:rsidRPr="002C7332">
        <w:rPr>
          <w:sz w:val="24"/>
          <w:szCs w:val="24"/>
        </w:rPr>
        <w:t>&gt;, &lt;</w:t>
      </w:r>
      <w:proofErr w:type="spellStart"/>
      <w:r w:rsidRPr="002C7332">
        <w:rPr>
          <w:sz w:val="24"/>
          <w:szCs w:val="24"/>
        </w:rPr>
        <w:t>h2</w:t>
      </w:r>
      <w:proofErr w:type="spellEnd"/>
      <w:r w:rsidRPr="002C7332">
        <w:rPr>
          <w:sz w:val="24"/>
          <w:szCs w:val="24"/>
        </w:rPr>
        <w:t>&gt; κ.λπ., ώστε οι βοηθη</w:t>
      </w:r>
      <w:r w:rsidR="00687852">
        <w:rPr>
          <w:sz w:val="24"/>
          <w:szCs w:val="24"/>
        </w:rPr>
        <w:t>τικές τεχνολογίες να τις κατανοή</w:t>
      </w:r>
      <w:r w:rsidRPr="002C7332">
        <w:rPr>
          <w:sz w:val="24"/>
          <w:szCs w:val="24"/>
        </w:rPr>
        <w:t xml:space="preserve">σουν ως επικεφαλίδες). </w:t>
      </w:r>
      <w:r w:rsidRPr="00687852">
        <w:rPr>
          <w:i/>
          <w:sz w:val="24"/>
          <w:szCs w:val="24"/>
        </w:rPr>
        <w:t>(Κριτήριο επιτυχίας 1.3.1)</w:t>
      </w:r>
    </w:p>
    <w:p w:rsidR="002C7332" w:rsidRPr="00687852" w:rsidRDefault="002C7332" w:rsidP="002C7332">
      <w:pPr>
        <w:rPr>
          <w:i/>
          <w:sz w:val="24"/>
          <w:szCs w:val="24"/>
        </w:rPr>
      </w:pPr>
      <w:r w:rsidRPr="002C7332">
        <w:rPr>
          <w:sz w:val="24"/>
          <w:szCs w:val="24"/>
        </w:rPr>
        <w:t xml:space="preserve">Ορισμένοι χρήστες χαμηλής οράσεως </w:t>
      </w:r>
      <w:r w:rsidR="00687852">
        <w:rPr>
          <w:sz w:val="24"/>
          <w:szCs w:val="24"/>
        </w:rPr>
        <w:t>αντιλαμβάνονται</w:t>
      </w:r>
      <w:r w:rsidRPr="002C7332">
        <w:rPr>
          <w:sz w:val="24"/>
          <w:szCs w:val="24"/>
        </w:rPr>
        <w:t xml:space="preserve"> μια ιστοσελίδα πολύ διαφορετικά από τον τρόπο που </w:t>
      </w:r>
      <w:r w:rsidR="00687852">
        <w:rPr>
          <w:sz w:val="24"/>
          <w:szCs w:val="24"/>
        </w:rPr>
        <w:t>την αντιλαμβάνονται</w:t>
      </w:r>
      <w:r w:rsidRPr="002C7332">
        <w:rPr>
          <w:sz w:val="24"/>
          <w:szCs w:val="24"/>
        </w:rPr>
        <w:t xml:space="preserve"> άλλοι χρήστες. Επομένως, μην παρέχετε σημαντικές πληροφορίες χρησιμοποιώντας αποκλειστικά χρώμα ή με οδηγίες που απαιτούν </w:t>
      </w:r>
      <w:proofErr w:type="spellStart"/>
      <w:r w:rsidRPr="002C7332">
        <w:rPr>
          <w:sz w:val="24"/>
          <w:szCs w:val="24"/>
        </w:rPr>
        <w:t>αισθητι</w:t>
      </w:r>
      <w:r w:rsidR="00687852">
        <w:rPr>
          <w:sz w:val="24"/>
          <w:szCs w:val="24"/>
        </w:rPr>
        <w:t>ρια</w:t>
      </w:r>
      <w:r w:rsidRPr="002C7332">
        <w:rPr>
          <w:sz w:val="24"/>
          <w:szCs w:val="24"/>
        </w:rPr>
        <w:t>κές</w:t>
      </w:r>
      <w:proofErr w:type="spellEnd"/>
      <w:r w:rsidRPr="002C7332">
        <w:rPr>
          <w:sz w:val="24"/>
          <w:szCs w:val="24"/>
        </w:rPr>
        <w:t xml:space="preserve"> ικανότητες. Για παράδειγμα, αποφύγετε να γράφετε πράγματα όπως "Μπορείτε να διαβάσετε περισσότερα για τ</w:t>
      </w:r>
      <w:r w:rsidR="00687852">
        <w:rPr>
          <w:sz w:val="24"/>
          <w:szCs w:val="24"/>
        </w:rPr>
        <w:t>ην εκδήλωση</w:t>
      </w:r>
      <w:r w:rsidRPr="002C7332">
        <w:rPr>
          <w:sz w:val="24"/>
          <w:szCs w:val="24"/>
        </w:rPr>
        <w:t xml:space="preserve"> στο μπλε πλαίσιο αυτής της σελίδας." </w:t>
      </w:r>
      <w:r w:rsidRPr="00687852">
        <w:rPr>
          <w:i/>
          <w:sz w:val="24"/>
          <w:szCs w:val="24"/>
        </w:rPr>
        <w:t>(Κριτήριο επιτυχίας 1.4.1)</w:t>
      </w:r>
    </w:p>
    <w:p w:rsidR="002C7332" w:rsidRPr="002C7332" w:rsidRDefault="00687852" w:rsidP="002C7332">
      <w:pPr>
        <w:rPr>
          <w:sz w:val="24"/>
          <w:szCs w:val="24"/>
        </w:rPr>
      </w:pPr>
      <w:r>
        <w:rPr>
          <w:sz w:val="24"/>
          <w:szCs w:val="24"/>
        </w:rPr>
        <w:lastRenderedPageBreak/>
        <w:t>Δεν μπορούν όλοι να δουν</w:t>
      </w:r>
      <w:r w:rsidR="002C7332" w:rsidRPr="002C7332">
        <w:rPr>
          <w:sz w:val="24"/>
          <w:szCs w:val="24"/>
        </w:rPr>
        <w:t xml:space="preserve"> μια ιστοσελίδα με τον τρόπο που </w:t>
      </w:r>
      <w:r>
        <w:rPr>
          <w:sz w:val="24"/>
          <w:szCs w:val="24"/>
        </w:rPr>
        <w:t>την βλέπετε εσείς</w:t>
      </w:r>
      <w:r w:rsidR="002C7332" w:rsidRPr="002C7332">
        <w:rPr>
          <w:sz w:val="24"/>
          <w:szCs w:val="24"/>
        </w:rPr>
        <w:t xml:space="preserve">. Ενώ έχετε κατά νου τις αναπηρίες, θυμηθείτε επίσης ότι πολλοί </w:t>
      </w:r>
      <w:proofErr w:type="spellStart"/>
      <w:r w:rsidR="002C7332" w:rsidRPr="002C7332">
        <w:rPr>
          <w:sz w:val="24"/>
          <w:szCs w:val="24"/>
        </w:rPr>
        <w:t>ιστοχώροι</w:t>
      </w:r>
      <w:proofErr w:type="spellEnd"/>
      <w:r w:rsidR="002C7332" w:rsidRPr="002C7332">
        <w:rPr>
          <w:sz w:val="24"/>
          <w:szCs w:val="24"/>
        </w:rPr>
        <w:t xml:space="preserve"> χτίζονται χρησιμοποιώντας ανταποκρινόμενο σχεδιασμό ιστοσελίδων</w:t>
      </w:r>
      <w:r>
        <w:rPr>
          <w:sz w:val="24"/>
          <w:szCs w:val="24"/>
        </w:rPr>
        <w:t xml:space="preserve"> (</w:t>
      </w:r>
      <w:r>
        <w:rPr>
          <w:sz w:val="24"/>
          <w:szCs w:val="24"/>
          <w:lang w:val="en-US"/>
        </w:rPr>
        <w:t>responsive</w:t>
      </w:r>
      <w:r w:rsidRPr="00687852">
        <w:rPr>
          <w:sz w:val="24"/>
          <w:szCs w:val="24"/>
        </w:rPr>
        <w:t xml:space="preserve"> </w:t>
      </w:r>
      <w:r>
        <w:rPr>
          <w:sz w:val="24"/>
          <w:szCs w:val="24"/>
          <w:lang w:val="en-US"/>
        </w:rPr>
        <w:t>web</w:t>
      </w:r>
      <w:r w:rsidRPr="00687852">
        <w:rPr>
          <w:sz w:val="24"/>
          <w:szCs w:val="24"/>
        </w:rPr>
        <w:t xml:space="preserve"> </w:t>
      </w:r>
      <w:r>
        <w:rPr>
          <w:sz w:val="24"/>
          <w:szCs w:val="24"/>
          <w:lang w:val="en-US"/>
        </w:rPr>
        <w:t>design</w:t>
      </w:r>
      <w:r w:rsidRPr="00687852">
        <w:rPr>
          <w:sz w:val="24"/>
          <w:szCs w:val="24"/>
        </w:rPr>
        <w:t>)</w:t>
      </w:r>
      <w:r w:rsidR="002C7332" w:rsidRPr="002C7332">
        <w:rPr>
          <w:sz w:val="24"/>
          <w:szCs w:val="24"/>
        </w:rPr>
        <w:t>. Αυτό σημαίνει ότι τα στοιχεία της σελίδας μπορούν να μετατοπίζονται ανάλογα με τη συσκευή (κινητό</w:t>
      </w:r>
      <w:r>
        <w:rPr>
          <w:sz w:val="24"/>
          <w:szCs w:val="24"/>
        </w:rPr>
        <w:t xml:space="preserve"> τηλέφωνο</w:t>
      </w:r>
      <w:r w:rsidR="002C7332" w:rsidRPr="002C7332">
        <w:rPr>
          <w:sz w:val="24"/>
          <w:szCs w:val="24"/>
        </w:rPr>
        <w:t>, επιτραπέζιο</w:t>
      </w:r>
      <w:r w:rsidRPr="00687852">
        <w:rPr>
          <w:sz w:val="24"/>
          <w:szCs w:val="24"/>
        </w:rPr>
        <w:t xml:space="preserve"> </w:t>
      </w:r>
      <w:r>
        <w:rPr>
          <w:sz w:val="24"/>
          <w:szCs w:val="24"/>
          <w:lang w:val="en-US"/>
        </w:rPr>
        <w:t>pc</w:t>
      </w:r>
      <w:r w:rsidR="002C7332" w:rsidRPr="002C7332">
        <w:rPr>
          <w:sz w:val="24"/>
          <w:szCs w:val="24"/>
        </w:rPr>
        <w:t xml:space="preserve">, κ.λπ.) καθώς και από το πρόγραμμα περιήγησης ιστού. Ως εκ τούτου, δεν </w:t>
      </w:r>
      <w:r>
        <w:rPr>
          <w:sz w:val="24"/>
          <w:szCs w:val="24"/>
        </w:rPr>
        <w:t xml:space="preserve">συνίσταται να </w:t>
      </w:r>
      <w:r w:rsidR="002C7332" w:rsidRPr="002C7332">
        <w:rPr>
          <w:sz w:val="24"/>
          <w:szCs w:val="24"/>
        </w:rPr>
        <w:t>παρέχεται σημαντική πληροφόρηση βασισμένη στην κατεύθυνση. Για παράδειγμα,</w:t>
      </w:r>
      <w:r>
        <w:rPr>
          <w:sz w:val="24"/>
          <w:szCs w:val="24"/>
        </w:rPr>
        <w:t xml:space="preserve"> κάτι σαν αυτό</w:t>
      </w:r>
      <w:r w:rsidR="00264FBF">
        <w:rPr>
          <w:sz w:val="24"/>
          <w:szCs w:val="24"/>
        </w:rPr>
        <w:t xml:space="preserve"> πχ</w:t>
      </w:r>
      <w:r>
        <w:rPr>
          <w:sz w:val="24"/>
          <w:szCs w:val="24"/>
        </w:rPr>
        <w:t xml:space="preserve"> </w:t>
      </w:r>
      <w:r w:rsidR="002C7332" w:rsidRPr="002C7332">
        <w:rPr>
          <w:sz w:val="24"/>
          <w:szCs w:val="24"/>
        </w:rPr>
        <w:t xml:space="preserve"> "Μπορείτε να διαβάσετε περισσότε</w:t>
      </w:r>
      <w:r w:rsidR="002C7332">
        <w:rPr>
          <w:sz w:val="24"/>
          <w:szCs w:val="24"/>
        </w:rPr>
        <w:t xml:space="preserve">ρα για </w:t>
      </w:r>
      <w:r>
        <w:rPr>
          <w:sz w:val="24"/>
          <w:szCs w:val="24"/>
        </w:rPr>
        <w:t>την</w:t>
      </w:r>
      <w:r w:rsidR="002C7332">
        <w:rPr>
          <w:sz w:val="24"/>
          <w:szCs w:val="24"/>
        </w:rPr>
        <w:t xml:space="preserve"> </w:t>
      </w:r>
      <w:r>
        <w:rPr>
          <w:sz w:val="24"/>
          <w:szCs w:val="24"/>
        </w:rPr>
        <w:t>εκδήλωση</w:t>
      </w:r>
      <w:r w:rsidR="002C7332">
        <w:rPr>
          <w:sz w:val="24"/>
          <w:szCs w:val="24"/>
        </w:rPr>
        <w:t xml:space="preserve"> στο πλαίσιο στα </w:t>
      </w:r>
      <w:r>
        <w:rPr>
          <w:sz w:val="24"/>
          <w:szCs w:val="24"/>
        </w:rPr>
        <w:t>δεξιά</w:t>
      </w:r>
      <w:r w:rsidR="002C7332" w:rsidRPr="002C7332">
        <w:rPr>
          <w:sz w:val="24"/>
          <w:szCs w:val="24"/>
        </w:rPr>
        <w:t>"</w:t>
      </w:r>
      <w:r>
        <w:rPr>
          <w:sz w:val="24"/>
          <w:szCs w:val="24"/>
        </w:rPr>
        <w:t xml:space="preserve"> </w:t>
      </w:r>
      <w:r w:rsidR="002C7332" w:rsidRPr="002C7332">
        <w:rPr>
          <w:sz w:val="24"/>
          <w:szCs w:val="24"/>
        </w:rPr>
        <w:t>μπορεί να μην έχει νόημα αν τα στοιχεία της σελίδας έχουν μετατοπιστεί.</w:t>
      </w:r>
    </w:p>
    <w:p w:rsidR="002C7332" w:rsidRPr="00264FBF" w:rsidRDefault="002C7332" w:rsidP="002C7332">
      <w:pPr>
        <w:rPr>
          <w:i/>
          <w:sz w:val="24"/>
          <w:szCs w:val="24"/>
        </w:rPr>
      </w:pPr>
      <w:r w:rsidRPr="002C7332">
        <w:rPr>
          <w:sz w:val="24"/>
          <w:szCs w:val="24"/>
        </w:rPr>
        <w:t xml:space="preserve">Πάντα </w:t>
      </w:r>
      <w:r w:rsidR="00264FBF">
        <w:rPr>
          <w:sz w:val="24"/>
          <w:szCs w:val="24"/>
        </w:rPr>
        <w:t>να επι</w:t>
      </w:r>
      <w:r w:rsidRPr="002C7332">
        <w:rPr>
          <w:sz w:val="24"/>
          <w:szCs w:val="24"/>
        </w:rPr>
        <w:t>βεβαι</w:t>
      </w:r>
      <w:r w:rsidR="00264FBF">
        <w:rPr>
          <w:sz w:val="24"/>
          <w:szCs w:val="24"/>
        </w:rPr>
        <w:t>ώνετε</w:t>
      </w:r>
      <w:r w:rsidRPr="002C7332">
        <w:rPr>
          <w:sz w:val="24"/>
          <w:szCs w:val="24"/>
        </w:rPr>
        <w:t xml:space="preserve"> ότι έχετε δηλώσει τη γλώσσα </w:t>
      </w:r>
      <w:r w:rsidR="00264FBF">
        <w:rPr>
          <w:sz w:val="24"/>
          <w:szCs w:val="24"/>
        </w:rPr>
        <w:t>στο</w:t>
      </w:r>
      <w:r w:rsidRPr="002C7332">
        <w:rPr>
          <w:sz w:val="24"/>
          <w:szCs w:val="24"/>
        </w:rPr>
        <w:t xml:space="preserve"> περιεχ</w:t>
      </w:r>
      <w:r w:rsidR="00264FBF">
        <w:rPr>
          <w:sz w:val="24"/>
          <w:szCs w:val="24"/>
        </w:rPr>
        <w:t>ό</w:t>
      </w:r>
      <w:r w:rsidRPr="002C7332">
        <w:rPr>
          <w:sz w:val="24"/>
          <w:szCs w:val="24"/>
        </w:rPr>
        <w:t>μ</w:t>
      </w:r>
      <w:r w:rsidR="00264FBF">
        <w:rPr>
          <w:sz w:val="24"/>
          <w:szCs w:val="24"/>
        </w:rPr>
        <w:t>ε</w:t>
      </w:r>
      <w:r w:rsidRPr="002C7332">
        <w:rPr>
          <w:sz w:val="24"/>
          <w:szCs w:val="24"/>
        </w:rPr>
        <w:t>ν</w:t>
      </w:r>
      <w:r w:rsidR="00264FBF">
        <w:rPr>
          <w:sz w:val="24"/>
          <w:szCs w:val="24"/>
        </w:rPr>
        <w:t>ό</w:t>
      </w:r>
      <w:r w:rsidRPr="002C7332">
        <w:rPr>
          <w:sz w:val="24"/>
          <w:szCs w:val="24"/>
        </w:rPr>
        <w:t xml:space="preserve"> σας. Στον κώδικα αυτό γίνεται με το </w:t>
      </w:r>
      <w:r w:rsidR="00264FBF">
        <w:rPr>
          <w:sz w:val="24"/>
          <w:szCs w:val="24"/>
        </w:rPr>
        <w:t>στοιχείο</w:t>
      </w:r>
      <w:r w:rsidRPr="002C7332">
        <w:rPr>
          <w:sz w:val="24"/>
          <w:szCs w:val="24"/>
        </w:rPr>
        <w:t xml:space="preserve"> </w:t>
      </w:r>
      <w:proofErr w:type="spellStart"/>
      <w:r w:rsidRPr="002C7332">
        <w:rPr>
          <w:sz w:val="24"/>
          <w:szCs w:val="24"/>
        </w:rPr>
        <w:t>lang</w:t>
      </w:r>
      <w:proofErr w:type="spellEnd"/>
      <w:r w:rsidRPr="002C7332">
        <w:rPr>
          <w:sz w:val="24"/>
          <w:szCs w:val="24"/>
        </w:rPr>
        <w:t xml:space="preserve"> = "". </w:t>
      </w:r>
      <w:r w:rsidR="00264FBF">
        <w:rPr>
          <w:sz w:val="24"/>
          <w:szCs w:val="24"/>
        </w:rPr>
        <w:t>Το CMS σας μπορεί να σας επιτρέπ</w:t>
      </w:r>
      <w:r w:rsidRPr="002C7332">
        <w:rPr>
          <w:sz w:val="24"/>
          <w:szCs w:val="24"/>
        </w:rPr>
        <w:t xml:space="preserve">ει να επισημάνετε το κομμάτι του κειμένου και να επιλέξετε μια γλώσσα από ένα αναπτυσσόμενο μενού. </w:t>
      </w:r>
      <w:r w:rsidRPr="00264FBF">
        <w:rPr>
          <w:i/>
          <w:sz w:val="24"/>
          <w:szCs w:val="24"/>
        </w:rPr>
        <w:t>(Κριτήρια επιτυχίας 3.1.1 και 3.1.2)</w:t>
      </w:r>
    </w:p>
    <w:p w:rsidR="002C7332" w:rsidRPr="002C7332" w:rsidRDefault="002C7332" w:rsidP="002C7332">
      <w:pPr>
        <w:rPr>
          <w:b/>
          <w:sz w:val="24"/>
          <w:szCs w:val="24"/>
        </w:rPr>
      </w:pPr>
      <w:r w:rsidRPr="002C7332">
        <w:rPr>
          <w:b/>
          <w:sz w:val="24"/>
          <w:szCs w:val="24"/>
        </w:rPr>
        <w:t>Συνδέσεις</w:t>
      </w:r>
    </w:p>
    <w:p w:rsidR="002C7332" w:rsidRPr="00031552" w:rsidRDefault="002C7332" w:rsidP="002C7332">
      <w:pPr>
        <w:rPr>
          <w:i/>
          <w:sz w:val="24"/>
          <w:szCs w:val="24"/>
        </w:rPr>
      </w:pPr>
      <w:r w:rsidRPr="002C7332">
        <w:rPr>
          <w:sz w:val="24"/>
          <w:szCs w:val="24"/>
        </w:rPr>
        <w:t xml:space="preserve">Όταν προσθέτετε συνδέσμους σε μια σελίδα, γράψτε κείμενα συνδέσμων που έχουν νόημα όταν διαβάζονται εκτός </w:t>
      </w:r>
      <w:r w:rsidR="00031552">
        <w:rPr>
          <w:sz w:val="24"/>
          <w:szCs w:val="24"/>
        </w:rPr>
        <w:t>από τα συμφραζόμενα</w:t>
      </w:r>
      <w:r w:rsidRPr="002C7332">
        <w:rPr>
          <w:sz w:val="24"/>
          <w:szCs w:val="24"/>
        </w:rPr>
        <w:t xml:space="preserve">. Για παράδειγμα, αποφύγετε τη χρήση κειμένων συνδέσμων όπως "Διαβάστε περισσότερα", "Εδώ", "Κάντε κλικ εδώ", "Δημοσίευση" κλπ. Ένα παράδειγμα θα μπορούσε να είναι: "Μπορείτε να διαβάσετε περισσότερα για την εκδήλωση </w:t>
      </w:r>
      <w:r w:rsidR="00031552">
        <w:rPr>
          <w:sz w:val="24"/>
          <w:szCs w:val="24"/>
        </w:rPr>
        <w:t xml:space="preserve">Βοηθητικές Τεχνολογίες </w:t>
      </w:r>
      <w:r w:rsidRPr="002C7332">
        <w:rPr>
          <w:sz w:val="24"/>
          <w:szCs w:val="24"/>
        </w:rPr>
        <w:t>εδώ</w:t>
      </w:r>
      <w:r w:rsidR="00031552">
        <w:rPr>
          <w:sz w:val="24"/>
          <w:szCs w:val="24"/>
        </w:rPr>
        <w:t>»</w:t>
      </w:r>
      <w:r w:rsidRPr="002C7332">
        <w:rPr>
          <w:sz w:val="24"/>
          <w:szCs w:val="24"/>
        </w:rPr>
        <w:t>.</w:t>
      </w:r>
      <w:r w:rsidR="00031552">
        <w:rPr>
          <w:sz w:val="24"/>
          <w:szCs w:val="24"/>
        </w:rPr>
        <w:t xml:space="preserve"> Σε αυτή την περίπτωση</w:t>
      </w:r>
      <w:r w:rsidRPr="002C7332">
        <w:rPr>
          <w:sz w:val="24"/>
          <w:szCs w:val="24"/>
        </w:rPr>
        <w:t xml:space="preserve"> δίν</w:t>
      </w:r>
      <w:r w:rsidR="00031552">
        <w:rPr>
          <w:sz w:val="24"/>
          <w:szCs w:val="24"/>
        </w:rPr>
        <w:t>ετε</w:t>
      </w:r>
      <w:r w:rsidRPr="002C7332">
        <w:rPr>
          <w:sz w:val="24"/>
          <w:szCs w:val="24"/>
        </w:rPr>
        <w:t xml:space="preserve"> ένα κείμενο συνδέσμου που από μόνο του αποτελεί </w:t>
      </w:r>
      <w:r w:rsidRPr="002C7332">
        <w:rPr>
          <w:sz w:val="24"/>
          <w:szCs w:val="24"/>
        </w:rPr>
        <w:lastRenderedPageBreak/>
        <w:t xml:space="preserve">μια καλή ένδειξη για το τι </w:t>
      </w:r>
      <w:r w:rsidR="00031552">
        <w:rPr>
          <w:sz w:val="24"/>
          <w:szCs w:val="24"/>
        </w:rPr>
        <w:t>αφορά</w:t>
      </w:r>
      <w:r w:rsidRPr="002C7332">
        <w:rPr>
          <w:sz w:val="24"/>
          <w:szCs w:val="24"/>
        </w:rPr>
        <w:t xml:space="preserve"> η σελίδα προορισμού. </w:t>
      </w:r>
      <w:r w:rsidRPr="00031552">
        <w:rPr>
          <w:i/>
          <w:sz w:val="24"/>
          <w:szCs w:val="24"/>
        </w:rPr>
        <w:t>(Κριτήριο επιτυχίας 2.4.4)</w:t>
      </w:r>
    </w:p>
    <w:p w:rsidR="002C7332" w:rsidRPr="002C7332" w:rsidRDefault="002C7332" w:rsidP="002C7332">
      <w:pPr>
        <w:rPr>
          <w:b/>
          <w:sz w:val="24"/>
          <w:szCs w:val="24"/>
        </w:rPr>
      </w:pPr>
      <w:r w:rsidRPr="002C7332">
        <w:rPr>
          <w:b/>
          <w:sz w:val="24"/>
          <w:szCs w:val="24"/>
        </w:rPr>
        <w:t>Εικόνες</w:t>
      </w:r>
    </w:p>
    <w:p w:rsidR="002C7332" w:rsidRPr="002C7332" w:rsidRDefault="002C7332" w:rsidP="002C7332">
      <w:pPr>
        <w:rPr>
          <w:sz w:val="24"/>
          <w:szCs w:val="24"/>
        </w:rPr>
      </w:pPr>
      <w:r w:rsidRPr="002C7332">
        <w:rPr>
          <w:sz w:val="24"/>
          <w:szCs w:val="24"/>
        </w:rPr>
        <w:t xml:space="preserve">Όταν προσθέτετε εικόνες σε μια ιστοσελίδα, </w:t>
      </w:r>
      <w:r w:rsidR="003E5690">
        <w:rPr>
          <w:sz w:val="24"/>
          <w:szCs w:val="24"/>
        </w:rPr>
        <w:t>λάβετε υπόψη</w:t>
      </w:r>
      <w:r w:rsidRPr="002C7332">
        <w:rPr>
          <w:sz w:val="24"/>
          <w:szCs w:val="24"/>
        </w:rPr>
        <w:t xml:space="preserve"> ότι μερικοί χρήστες δεν μπορούν να δουν εικόνες. Χρειάζονται εναλλακτικό κείμενο. Σ</w:t>
      </w:r>
      <w:r w:rsidR="003E5690">
        <w:rPr>
          <w:sz w:val="24"/>
          <w:szCs w:val="24"/>
        </w:rPr>
        <w:t>τα</w:t>
      </w:r>
      <w:r w:rsidRPr="002C7332">
        <w:rPr>
          <w:sz w:val="24"/>
          <w:szCs w:val="24"/>
        </w:rPr>
        <w:t xml:space="preserve"> περισσότερ</w:t>
      </w:r>
      <w:r w:rsidR="003E5690">
        <w:rPr>
          <w:sz w:val="24"/>
          <w:szCs w:val="24"/>
        </w:rPr>
        <w:t>α</w:t>
      </w:r>
      <w:r w:rsidRPr="002C7332">
        <w:rPr>
          <w:sz w:val="24"/>
          <w:szCs w:val="24"/>
        </w:rPr>
        <w:t xml:space="preserve"> CMS αυτό αναφέρεται ως "εναλλακτικό κείμενο" ή "</w:t>
      </w:r>
      <w:proofErr w:type="spellStart"/>
      <w:r w:rsidRPr="002C7332">
        <w:rPr>
          <w:sz w:val="24"/>
          <w:szCs w:val="24"/>
        </w:rPr>
        <w:t>alt</w:t>
      </w:r>
      <w:proofErr w:type="spellEnd"/>
      <w:r w:rsidRPr="002C7332">
        <w:rPr>
          <w:sz w:val="24"/>
          <w:szCs w:val="24"/>
        </w:rPr>
        <w:t xml:space="preserve"> </w:t>
      </w:r>
      <w:proofErr w:type="spellStart"/>
      <w:r w:rsidRPr="002C7332">
        <w:rPr>
          <w:sz w:val="24"/>
          <w:szCs w:val="24"/>
        </w:rPr>
        <w:t>text</w:t>
      </w:r>
      <w:proofErr w:type="spellEnd"/>
      <w:r w:rsidRPr="002C7332">
        <w:rPr>
          <w:sz w:val="24"/>
          <w:szCs w:val="24"/>
        </w:rPr>
        <w:t>". Το κείμενο που παρέχεται εδώ δεν εμφανίζεται οπτικά στη σελίδα αλλά είναι κρυμμένο στον κώδικα και προσπελάζεται από αναγνώστες οθόνης. Το εναλλακτικό κείμενο δεν είναι το ίδιο με</w:t>
      </w:r>
      <w:r w:rsidR="003E5690">
        <w:rPr>
          <w:sz w:val="24"/>
          <w:szCs w:val="24"/>
        </w:rPr>
        <w:t xml:space="preserve"> το </w:t>
      </w:r>
      <w:r w:rsidR="003E5690">
        <w:rPr>
          <w:sz w:val="24"/>
          <w:szCs w:val="24"/>
          <w:lang w:val="en-US"/>
        </w:rPr>
        <w:t>tooltip</w:t>
      </w:r>
      <w:r w:rsidRPr="002C7332">
        <w:rPr>
          <w:sz w:val="24"/>
          <w:szCs w:val="24"/>
        </w:rPr>
        <w:t xml:space="preserve">, το κείμενο </w:t>
      </w:r>
      <w:r w:rsidR="003E5690">
        <w:rPr>
          <w:sz w:val="24"/>
          <w:szCs w:val="24"/>
        </w:rPr>
        <w:t xml:space="preserve">που </w:t>
      </w:r>
      <w:r w:rsidRPr="002C7332">
        <w:rPr>
          <w:sz w:val="24"/>
          <w:szCs w:val="24"/>
        </w:rPr>
        <w:t xml:space="preserve">εμφανίζεται όταν τοποθετείτε το δείκτη του ποντικιού πάνω από την εικόνα από το </w:t>
      </w:r>
      <w:r w:rsidR="003E5690">
        <w:rPr>
          <w:sz w:val="24"/>
          <w:szCs w:val="24"/>
        </w:rPr>
        <w:t>στοιχείο</w:t>
      </w:r>
      <w:r w:rsidRPr="002C7332">
        <w:rPr>
          <w:sz w:val="24"/>
          <w:szCs w:val="24"/>
        </w:rPr>
        <w:t xml:space="preserve"> "</w:t>
      </w:r>
      <w:proofErr w:type="spellStart"/>
      <w:r w:rsidRPr="002C7332">
        <w:rPr>
          <w:sz w:val="24"/>
          <w:szCs w:val="24"/>
        </w:rPr>
        <w:t>title</w:t>
      </w:r>
      <w:proofErr w:type="spellEnd"/>
      <w:r w:rsidRPr="002C7332">
        <w:rPr>
          <w:sz w:val="24"/>
          <w:szCs w:val="24"/>
        </w:rPr>
        <w:t xml:space="preserve">". </w:t>
      </w:r>
      <w:r w:rsidRPr="003E5690">
        <w:rPr>
          <w:i/>
          <w:sz w:val="24"/>
          <w:szCs w:val="24"/>
        </w:rPr>
        <w:t>(Κριτήρια επιτυχίας 1.1.1)</w:t>
      </w:r>
    </w:p>
    <w:p w:rsidR="002C7332" w:rsidRPr="002C7332" w:rsidRDefault="002C7332" w:rsidP="002C7332">
      <w:pPr>
        <w:rPr>
          <w:sz w:val="24"/>
          <w:szCs w:val="24"/>
        </w:rPr>
      </w:pPr>
      <w:r w:rsidRPr="002C7332">
        <w:rPr>
          <w:sz w:val="24"/>
          <w:szCs w:val="24"/>
        </w:rPr>
        <w:t xml:space="preserve">Κλείστε τα μάτια σας και δείτε τι πληροφορίες θα χρειαστείτε αν δεν μπορείτε να δείτε μια εικόνα. Περιγράψτε τον σκοπό της εικόνας και όχι κατ 'ανάγκη </w:t>
      </w:r>
      <w:r w:rsidR="003E5690">
        <w:rPr>
          <w:sz w:val="24"/>
          <w:szCs w:val="24"/>
        </w:rPr>
        <w:t>από τι αποτελείται η εικόνα</w:t>
      </w:r>
      <w:r w:rsidRPr="002C7332">
        <w:rPr>
          <w:sz w:val="24"/>
          <w:szCs w:val="24"/>
        </w:rPr>
        <w:t xml:space="preserve">. Εάν η εικόνα </w:t>
      </w:r>
      <w:r w:rsidR="003E5690">
        <w:rPr>
          <w:sz w:val="24"/>
          <w:szCs w:val="24"/>
        </w:rPr>
        <w:t>παραπέμπει</w:t>
      </w:r>
      <w:r w:rsidRPr="002C7332">
        <w:rPr>
          <w:sz w:val="24"/>
          <w:szCs w:val="24"/>
        </w:rPr>
        <w:t xml:space="preserve"> κάπου, είναι σημαντικό να περιγράψετε πού οδηγεί ο σύνδεσμος ή τι </w:t>
      </w:r>
      <w:r w:rsidR="003E5690">
        <w:rPr>
          <w:sz w:val="24"/>
          <w:szCs w:val="24"/>
        </w:rPr>
        <w:t>θα συμβεί</w:t>
      </w:r>
      <w:r w:rsidRPr="002C7332">
        <w:rPr>
          <w:sz w:val="24"/>
          <w:szCs w:val="24"/>
        </w:rPr>
        <w:t xml:space="preserve"> όταν </w:t>
      </w:r>
      <w:r w:rsidR="003E5690">
        <w:rPr>
          <w:sz w:val="24"/>
          <w:szCs w:val="24"/>
        </w:rPr>
        <w:t>τον επιλέξετε</w:t>
      </w:r>
      <w:r w:rsidRPr="002C7332">
        <w:rPr>
          <w:sz w:val="24"/>
          <w:szCs w:val="24"/>
        </w:rPr>
        <w:t>. Αν η εικόνα περιέχει σχετικές πληροφορίες, οι πληροφορίες αυτές πρέπει να αναφέρονται στο εναλλακτικό κείμενο. Αν η εικόνα χρησιμοποιείται αποκλειστικά για διακοσμητικ</w:t>
      </w:r>
      <w:r w:rsidR="003E5690">
        <w:rPr>
          <w:sz w:val="24"/>
          <w:szCs w:val="24"/>
        </w:rPr>
        <w:t>ό</w:t>
      </w:r>
      <w:r w:rsidRPr="002C7332">
        <w:rPr>
          <w:sz w:val="24"/>
          <w:szCs w:val="24"/>
        </w:rPr>
        <w:t xml:space="preserve"> σκοπ</w:t>
      </w:r>
      <w:r w:rsidR="003E5690">
        <w:rPr>
          <w:sz w:val="24"/>
          <w:szCs w:val="24"/>
        </w:rPr>
        <w:t>ό</w:t>
      </w:r>
      <w:r w:rsidRPr="002C7332">
        <w:rPr>
          <w:sz w:val="24"/>
          <w:szCs w:val="24"/>
        </w:rPr>
        <w:t>, τότε θα πρέπει να έχει εναλλακτικό κείμενο "</w:t>
      </w:r>
      <w:proofErr w:type="spellStart"/>
      <w:r w:rsidRPr="002C7332">
        <w:rPr>
          <w:sz w:val="24"/>
          <w:szCs w:val="24"/>
        </w:rPr>
        <w:t>null</w:t>
      </w:r>
      <w:proofErr w:type="spellEnd"/>
      <w:r w:rsidRPr="002C7332">
        <w:rPr>
          <w:sz w:val="24"/>
          <w:szCs w:val="24"/>
        </w:rPr>
        <w:t xml:space="preserve">". Ωστόσο, το CMS θα πρέπει να εισάγει αυτόματα την ετικέτα </w:t>
      </w:r>
      <w:proofErr w:type="spellStart"/>
      <w:r w:rsidRPr="002C7332">
        <w:rPr>
          <w:sz w:val="24"/>
          <w:szCs w:val="24"/>
        </w:rPr>
        <w:t>alt</w:t>
      </w:r>
      <w:proofErr w:type="spellEnd"/>
      <w:r w:rsidRPr="002C7332">
        <w:rPr>
          <w:sz w:val="24"/>
          <w:szCs w:val="24"/>
        </w:rPr>
        <w:t xml:space="preserve"> ="</w:t>
      </w:r>
      <w:r w:rsidR="003E5690">
        <w:rPr>
          <w:sz w:val="24"/>
          <w:szCs w:val="24"/>
        </w:rPr>
        <w:t xml:space="preserve"> </w:t>
      </w:r>
      <w:r w:rsidRPr="002C7332">
        <w:rPr>
          <w:sz w:val="24"/>
          <w:szCs w:val="24"/>
        </w:rPr>
        <w:t xml:space="preserve">" στην εικόνα </w:t>
      </w:r>
      <w:r w:rsidR="003E5690">
        <w:rPr>
          <w:sz w:val="24"/>
          <w:szCs w:val="24"/>
        </w:rPr>
        <w:t>μέσα στον</w:t>
      </w:r>
      <w:r w:rsidRPr="002C7332">
        <w:rPr>
          <w:sz w:val="24"/>
          <w:szCs w:val="24"/>
        </w:rPr>
        <w:t xml:space="preserve"> κώδικα, καθώς αυτό είναι σημαντικό για </w:t>
      </w:r>
      <w:r w:rsidR="003E5690">
        <w:rPr>
          <w:sz w:val="24"/>
          <w:szCs w:val="24"/>
        </w:rPr>
        <w:t xml:space="preserve">τις </w:t>
      </w:r>
      <w:r w:rsidRPr="002C7332">
        <w:rPr>
          <w:sz w:val="24"/>
          <w:szCs w:val="24"/>
        </w:rPr>
        <w:t>διακοσμητικές εικόνες.</w:t>
      </w:r>
    </w:p>
    <w:p w:rsidR="008F3B79" w:rsidRPr="00C72CA5" w:rsidRDefault="002C7332" w:rsidP="008F3B79">
      <w:pPr>
        <w:rPr>
          <w:i/>
          <w:sz w:val="24"/>
          <w:szCs w:val="24"/>
        </w:rPr>
      </w:pPr>
      <w:r w:rsidRPr="002C7332">
        <w:rPr>
          <w:sz w:val="24"/>
          <w:szCs w:val="24"/>
        </w:rPr>
        <w:t xml:space="preserve">Αποφύγετε τη χρήση εικόνων κειμένου. Αυτό σημαίνει ότι ποτέ δεν πρέπει να γράφετε ή να σαρώσετε κείμενο σε ένα πρόγραμμα επεξεργασίας εικόνων και να το αποθηκεύετε ως εικόνα. Δεν υπάρχει </w:t>
      </w:r>
      <w:r w:rsidRPr="002C7332">
        <w:rPr>
          <w:sz w:val="24"/>
          <w:szCs w:val="24"/>
        </w:rPr>
        <w:lastRenderedPageBreak/>
        <w:t>αναγνώστη</w:t>
      </w:r>
      <w:r w:rsidR="003E5690">
        <w:rPr>
          <w:sz w:val="24"/>
          <w:szCs w:val="24"/>
        </w:rPr>
        <w:t>ς</w:t>
      </w:r>
      <w:r w:rsidRPr="002C7332">
        <w:rPr>
          <w:sz w:val="24"/>
          <w:szCs w:val="24"/>
        </w:rPr>
        <w:t xml:space="preserve"> οθόνης</w:t>
      </w:r>
      <w:r w:rsidR="008F3B79">
        <w:rPr>
          <w:sz w:val="24"/>
          <w:szCs w:val="24"/>
        </w:rPr>
        <w:t xml:space="preserve"> </w:t>
      </w:r>
      <w:r w:rsidR="008F3B79" w:rsidRPr="008F3B79">
        <w:rPr>
          <w:sz w:val="24"/>
          <w:szCs w:val="24"/>
        </w:rPr>
        <w:t>η τεχνολογία</w:t>
      </w:r>
      <w:r w:rsidR="003E5690">
        <w:rPr>
          <w:sz w:val="24"/>
          <w:szCs w:val="24"/>
        </w:rPr>
        <w:t xml:space="preserve"> που να</w:t>
      </w:r>
      <w:r w:rsidR="008F3B79" w:rsidRPr="008F3B79">
        <w:rPr>
          <w:sz w:val="24"/>
          <w:szCs w:val="24"/>
        </w:rPr>
        <w:t xml:space="preserve"> μπορεί να διαβάσει εικόνες κειμένου, επειδή δεν μπορείτε να επισημάνετε κείμενο μέσα σε μια εικόνα και να το διαβάσετε δυνατά. Οι εικόνες του κειμένου τείνουν επίσης να </w:t>
      </w:r>
      <w:proofErr w:type="spellStart"/>
      <w:r w:rsidR="003E5690">
        <w:rPr>
          <w:sz w:val="24"/>
          <w:szCs w:val="24"/>
        </w:rPr>
        <w:t>πιξελιάζουν</w:t>
      </w:r>
      <w:proofErr w:type="spellEnd"/>
      <w:r w:rsidR="003E5690">
        <w:rPr>
          <w:sz w:val="24"/>
          <w:szCs w:val="24"/>
        </w:rPr>
        <w:t xml:space="preserve"> (να χαλάει η ανάλυσή τους)</w:t>
      </w:r>
      <w:r w:rsidR="008F3B79" w:rsidRPr="008F3B79">
        <w:rPr>
          <w:sz w:val="24"/>
          <w:szCs w:val="24"/>
        </w:rPr>
        <w:t xml:space="preserve"> και να θολώνουν κατά την μεγέθυνση, καθιστώντας </w:t>
      </w:r>
      <w:r w:rsidR="00C72CA5">
        <w:rPr>
          <w:sz w:val="24"/>
          <w:szCs w:val="24"/>
        </w:rPr>
        <w:t>τες</w:t>
      </w:r>
      <w:r w:rsidR="008F3B79" w:rsidRPr="008F3B79">
        <w:rPr>
          <w:sz w:val="24"/>
          <w:szCs w:val="24"/>
        </w:rPr>
        <w:t xml:space="preserve"> δύσκολο να διαβαστούν για </w:t>
      </w:r>
      <w:r w:rsidR="00C72CA5">
        <w:rPr>
          <w:sz w:val="24"/>
          <w:szCs w:val="24"/>
        </w:rPr>
        <w:t>όσους έχουν</w:t>
      </w:r>
      <w:r w:rsidR="008F3B79" w:rsidRPr="008F3B79">
        <w:rPr>
          <w:sz w:val="24"/>
          <w:szCs w:val="24"/>
        </w:rPr>
        <w:t xml:space="preserve"> </w:t>
      </w:r>
      <w:r w:rsidR="00C72CA5">
        <w:rPr>
          <w:sz w:val="24"/>
          <w:szCs w:val="24"/>
        </w:rPr>
        <w:t xml:space="preserve">προβλήματα όρασης </w:t>
      </w:r>
      <w:r w:rsidR="008F3B79" w:rsidRPr="008F3B79">
        <w:rPr>
          <w:sz w:val="24"/>
          <w:szCs w:val="24"/>
        </w:rPr>
        <w:t>ή γνωστικ</w:t>
      </w:r>
      <w:r w:rsidR="00C72CA5">
        <w:rPr>
          <w:sz w:val="24"/>
          <w:szCs w:val="24"/>
        </w:rPr>
        <w:t>ά προβλήματα</w:t>
      </w:r>
      <w:r w:rsidR="008F3B79" w:rsidRPr="008F3B79">
        <w:rPr>
          <w:sz w:val="24"/>
          <w:szCs w:val="24"/>
        </w:rPr>
        <w:t>. Για πολλούς δυσλεξικού</w:t>
      </w:r>
      <w:r w:rsidR="00C72CA5">
        <w:rPr>
          <w:sz w:val="24"/>
          <w:szCs w:val="24"/>
        </w:rPr>
        <w:t xml:space="preserve">ς </w:t>
      </w:r>
      <w:r w:rsidR="00C72CA5" w:rsidRPr="008F3B79">
        <w:rPr>
          <w:sz w:val="24"/>
          <w:szCs w:val="24"/>
        </w:rPr>
        <w:t>χρήστες</w:t>
      </w:r>
      <w:r w:rsidR="008F3B79" w:rsidRPr="008F3B79">
        <w:rPr>
          <w:sz w:val="24"/>
          <w:szCs w:val="24"/>
        </w:rPr>
        <w:t xml:space="preserve"> ιστού, η βοηθητική τεχνολογία </w:t>
      </w:r>
      <w:r w:rsidR="00C72CA5">
        <w:rPr>
          <w:sz w:val="24"/>
          <w:szCs w:val="24"/>
        </w:rPr>
        <w:t>που χρησιμοποιούν απαιτεί να επισημαί</w:t>
      </w:r>
      <w:r w:rsidR="008F3B79" w:rsidRPr="008F3B79">
        <w:rPr>
          <w:sz w:val="24"/>
          <w:szCs w:val="24"/>
        </w:rPr>
        <w:t xml:space="preserve">νουν με μη αυτόματο τρόπο το κείμενο σε μια σελίδα </w:t>
      </w:r>
      <w:r w:rsidR="00C72CA5">
        <w:rPr>
          <w:sz w:val="24"/>
          <w:szCs w:val="24"/>
        </w:rPr>
        <w:t>για ν</w:t>
      </w:r>
      <w:r w:rsidR="008F3B79" w:rsidRPr="008F3B79">
        <w:rPr>
          <w:sz w:val="24"/>
          <w:szCs w:val="24"/>
        </w:rPr>
        <w:t xml:space="preserve">α διαβαστεί δυνατά. </w:t>
      </w:r>
      <w:r w:rsidR="008F3B79" w:rsidRPr="00C72CA5">
        <w:rPr>
          <w:i/>
          <w:sz w:val="24"/>
          <w:szCs w:val="24"/>
        </w:rPr>
        <w:t>(Κριτήριο επιτυχίας 1.4.5)</w:t>
      </w:r>
    </w:p>
    <w:p w:rsidR="008F3B79" w:rsidRPr="008F3B79" w:rsidRDefault="00712ADE" w:rsidP="008F3B79">
      <w:pPr>
        <w:rPr>
          <w:b/>
          <w:sz w:val="24"/>
          <w:szCs w:val="24"/>
        </w:rPr>
      </w:pPr>
      <w:r>
        <w:rPr>
          <w:b/>
          <w:sz w:val="24"/>
          <w:szCs w:val="24"/>
        </w:rPr>
        <w:t>Βίντεο και ήχος</w:t>
      </w:r>
    </w:p>
    <w:p w:rsidR="008F3B79" w:rsidRPr="00924486" w:rsidRDefault="008F3B79" w:rsidP="008F3B79">
      <w:pPr>
        <w:rPr>
          <w:i/>
          <w:sz w:val="24"/>
          <w:szCs w:val="24"/>
        </w:rPr>
      </w:pPr>
      <w:r w:rsidRPr="008F3B79">
        <w:rPr>
          <w:sz w:val="24"/>
          <w:szCs w:val="24"/>
        </w:rPr>
        <w:t xml:space="preserve">Εάν χρησιμοποιείτε βίντεο ή ηχητικά κλιπ σε μια ιστοσελίδα, υπάρχουν διάφορα κριτήρια που πρέπει να ληφθούν υπόψη, όπως η περιγραφή υπότιτλων και η περιγραφή ήχου στο βίντεο. Η περιγραφή ήχου είναι ένα επιπλέον κομμάτι που εξηγεί στους χρήστες με προβλήματα όρασης τι συμβαίνει στην οθόνη. Αν δεν μπορείτε να συμπληρώσετε τα βίντεό σας με περιγραφές ήχου, τότε δώστε μια εναλλακτική με τη μορφή </w:t>
      </w:r>
      <w:r w:rsidR="00924486">
        <w:rPr>
          <w:sz w:val="24"/>
          <w:szCs w:val="24"/>
        </w:rPr>
        <w:t>κειμένου</w:t>
      </w:r>
      <w:r w:rsidRPr="008F3B79">
        <w:rPr>
          <w:sz w:val="24"/>
          <w:szCs w:val="24"/>
        </w:rPr>
        <w:t>. Ωστόσο, να γνωρίζετε ότι χωρίς τις περιγραφές ήχου δεν μπορείτε να συμμορφώνεστε με την προδιαγραφή AA, αλλά μόνο με</w:t>
      </w:r>
      <w:r w:rsidR="00924486">
        <w:rPr>
          <w:sz w:val="24"/>
          <w:szCs w:val="24"/>
        </w:rPr>
        <w:t xml:space="preserve"> την</w:t>
      </w:r>
      <w:r w:rsidRPr="008F3B79">
        <w:rPr>
          <w:sz w:val="24"/>
          <w:szCs w:val="24"/>
        </w:rPr>
        <w:t xml:space="preserve"> A. </w:t>
      </w:r>
      <w:r w:rsidRPr="00924486">
        <w:rPr>
          <w:i/>
          <w:sz w:val="24"/>
          <w:szCs w:val="24"/>
        </w:rPr>
        <w:t>(Κριτήρια επιτυχίας 1.1, 1.1.1, 1.2, 1.2.1, 1.2.2, 1.2.3, 1.2.4 και 1.2.5)</w:t>
      </w:r>
    </w:p>
    <w:p w:rsidR="008F3B79" w:rsidRPr="008F3B79" w:rsidRDefault="008F3B79" w:rsidP="008F3B79">
      <w:pPr>
        <w:rPr>
          <w:sz w:val="24"/>
          <w:szCs w:val="24"/>
        </w:rPr>
      </w:pPr>
      <w:r w:rsidRPr="008F3B79">
        <w:rPr>
          <w:sz w:val="24"/>
          <w:szCs w:val="24"/>
        </w:rPr>
        <w:t>Εάν το περιεχόμενο είναι μόνο οπτικό ή μόνο ακουστικό, τότε μια έκδοση κειμένου είναι αποδεκτή εναλ</w:t>
      </w:r>
      <w:r w:rsidR="00924486">
        <w:rPr>
          <w:sz w:val="24"/>
          <w:szCs w:val="24"/>
        </w:rPr>
        <w:t>λακτική λύση και στα δύο</w:t>
      </w:r>
      <w:r w:rsidRPr="008F3B79">
        <w:rPr>
          <w:sz w:val="24"/>
          <w:szCs w:val="24"/>
        </w:rPr>
        <w:t>.</w:t>
      </w:r>
    </w:p>
    <w:p w:rsidR="008F3B79" w:rsidRPr="008F3B79" w:rsidRDefault="008F3B79" w:rsidP="008F3B79">
      <w:pPr>
        <w:rPr>
          <w:b/>
          <w:sz w:val="24"/>
          <w:szCs w:val="24"/>
        </w:rPr>
      </w:pPr>
      <w:r w:rsidRPr="008F3B79">
        <w:rPr>
          <w:b/>
          <w:sz w:val="24"/>
          <w:szCs w:val="24"/>
        </w:rPr>
        <w:t>Πίνακες</w:t>
      </w:r>
    </w:p>
    <w:p w:rsidR="008F3B79" w:rsidRPr="00AD43BB" w:rsidRDefault="008F3B79" w:rsidP="008F3B79">
      <w:pPr>
        <w:rPr>
          <w:i/>
          <w:sz w:val="24"/>
          <w:szCs w:val="24"/>
        </w:rPr>
      </w:pPr>
      <w:r w:rsidRPr="008F3B79">
        <w:rPr>
          <w:sz w:val="24"/>
          <w:szCs w:val="24"/>
        </w:rPr>
        <w:lastRenderedPageBreak/>
        <w:t>Όταν χρησιμοποιείτε πίνακες δεδομένων, είναι σημαντικό να υποδείξετε τις επικεφαλίδες για τις σειρές και τις στήλες. Ο τρόπος γ</w:t>
      </w:r>
      <w:r w:rsidR="00AD43BB">
        <w:rPr>
          <w:sz w:val="24"/>
          <w:szCs w:val="24"/>
        </w:rPr>
        <w:t>ια να γίνει αυτό είναι πολύ σχετικό με το CMS που χρησιμοποιείτε</w:t>
      </w:r>
      <w:r w:rsidRPr="008F3B79">
        <w:rPr>
          <w:sz w:val="24"/>
          <w:szCs w:val="24"/>
        </w:rPr>
        <w:t xml:space="preserve">. Σε ορισμένες περιπτώσεις, ο επεξεργαστής κειμένου παρέχει μια καρτέλα προσβασιμότητας όπου αυτές οι πληροφορίες μπορούν να εισαχθούν όταν χρησιμοποιείτε πίνακες δεδομένων. </w:t>
      </w:r>
      <w:r w:rsidRPr="00AD43BB">
        <w:rPr>
          <w:i/>
          <w:sz w:val="24"/>
          <w:szCs w:val="24"/>
        </w:rPr>
        <w:t>(Κριτήρια επιτυχίας 1.3.1 και 1.3.2)</w:t>
      </w:r>
    </w:p>
    <w:p w:rsidR="008F3B79" w:rsidRPr="008F3B79" w:rsidRDefault="008F3B79" w:rsidP="008F3B79">
      <w:pPr>
        <w:rPr>
          <w:b/>
          <w:sz w:val="24"/>
          <w:szCs w:val="24"/>
        </w:rPr>
      </w:pPr>
      <w:r w:rsidRPr="008F3B79">
        <w:rPr>
          <w:b/>
          <w:sz w:val="24"/>
          <w:szCs w:val="24"/>
        </w:rPr>
        <w:t>Λίστες</w:t>
      </w:r>
    </w:p>
    <w:p w:rsidR="008F3B79" w:rsidRPr="00AD43BB" w:rsidRDefault="00AD43BB" w:rsidP="008F3B79">
      <w:pPr>
        <w:rPr>
          <w:i/>
          <w:sz w:val="24"/>
          <w:szCs w:val="24"/>
        </w:rPr>
      </w:pPr>
      <w:r>
        <w:rPr>
          <w:sz w:val="24"/>
          <w:szCs w:val="24"/>
        </w:rPr>
        <w:t>Στις λίστες</w:t>
      </w:r>
      <w:r w:rsidR="008F3B79" w:rsidRPr="008F3B79">
        <w:rPr>
          <w:sz w:val="24"/>
          <w:szCs w:val="24"/>
        </w:rPr>
        <w:t xml:space="preserve"> στοιχείων, φροντίστε να χρησιμοποι</w:t>
      </w:r>
      <w:r>
        <w:rPr>
          <w:sz w:val="24"/>
          <w:szCs w:val="24"/>
        </w:rPr>
        <w:t>εί</w:t>
      </w:r>
      <w:r w:rsidR="008F3B79" w:rsidRPr="008F3B79">
        <w:rPr>
          <w:sz w:val="24"/>
          <w:szCs w:val="24"/>
        </w:rPr>
        <w:t>τε τη λειτουργία που είναι ενσωματωμέν</w:t>
      </w:r>
      <w:r>
        <w:rPr>
          <w:sz w:val="24"/>
          <w:szCs w:val="24"/>
        </w:rPr>
        <w:t>η γι αυτό τον σκοπό</w:t>
      </w:r>
      <w:r w:rsidR="008F3B79" w:rsidRPr="008F3B79">
        <w:rPr>
          <w:sz w:val="24"/>
          <w:szCs w:val="24"/>
        </w:rPr>
        <w:t xml:space="preserve"> στον επεξεργαστή</w:t>
      </w:r>
      <w:r>
        <w:rPr>
          <w:sz w:val="24"/>
          <w:szCs w:val="24"/>
        </w:rPr>
        <w:t xml:space="preserve"> κειμένου του</w:t>
      </w:r>
      <w:r w:rsidR="008F3B79" w:rsidRPr="008F3B79">
        <w:rPr>
          <w:sz w:val="24"/>
          <w:szCs w:val="24"/>
        </w:rPr>
        <w:t xml:space="preserve"> CMS. Αυτό θα εξασφαλίσει</w:t>
      </w:r>
      <w:r w:rsidR="008F3B79">
        <w:rPr>
          <w:sz w:val="24"/>
          <w:szCs w:val="24"/>
        </w:rPr>
        <w:t xml:space="preserve"> </w:t>
      </w:r>
      <w:r>
        <w:rPr>
          <w:sz w:val="24"/>
          <w:szCs w:val="24"/>
        </w:rPr>
        <w:t xml:space="preserve">ότι </w:t>
      </w:r>
      <w:r w:rsidR="008F3B79" w:rsidRPr="008F3B79">
        <w:rPr>
          <w:sz w:val="24"/>
          <w:szCs w:val="24"/>
        </w:rPr>
        <w:t xml:space="preserve">εισάγεται </w:t>
      </w:r>
      <w:proofErr w:type="spellStart"/>
      <w:r>
        <w:rPr>
          <w:sz w:val="24"/>
          <w:szCs w:val="24"/>
        </w:rPr>
        <w:t>προσβάσιμος</w:t>
      </w:r>
      <w:proofErr w:type="spellEnd"/>
      <w:r>
        <w:rPr>
          <w:sz w:val="24"/>
          <w:szCs w:val="24"/>
        </w:rPr>
        <w:t xml:space="preserve"> κώδικας </w:t>
      </w:r>
      <w:r w:rsidR="008F3B79" w:rsidRPr="008F3B79">
        <w:rPr>
          <w:sz w:val="24"/>
          <w:szCs w:val="24"/>
        </w:rPr>
        <w:t xml:space="preserve">για </w:t>
      </w:r>
      <w:r>
        <w:rPr>
          <w:sz w:val="24"/>
          <w:szCs w:val="24"/>
        </w:rPr>
        <w:t xml:space="preserve">τις </w:t>
      </w:r>
      <w:r w:rsidR="008F3B79" w:rsidRPr="008F3B79">
        <w:rPr>
          <w:sz w:val="24"/>
          <w:szCs w:val="24"/>
        </w:rPr>
        <w:t>λίστες. Αποφύγετε τη χρήση συμβόλων που μοιάζουν με λίστα, όπως σφαίρες, παύλες, αστερίσκο</w:t>
      </w:r>
      <w:r>
        <w:rPr>
          <w:sz w:val="24"/>
          <w:szCs w:val="24"/>
        </w:rPr>
        <w:t>ι</w:t>
      </w:r>
      <w:r w:rsidR="008F3B79" w:rsidRPr="008F3B79">
        <w:rPr>
          <w:sz w:val="24"/>
          <w:szCs w:val="24"/>
        </w:rPr>
        <w:t xml:space="preserve"> κλπ. </w:t>
      </w:r>
      <w:r w:rsidR="008F3B79" w:rsidRPr="00AD43BB">
        <w:rPr>
          <w:i/>
          <w:sz w:val="24"/>
          <w:szCs w:val="24"/>
        </w:rPr>
        <w:t>(Κριτήριο επιτυχίας 1.3.1)</w:t>
      </w:r>
    </w:p>
    <w:p w:rsidR="008F3B79" w:rsidRPr="008F3B79" w:rsidRDefault="008F3B79" w:rsidP="008F3B79">
      <w:pPr>
        <w:rPr>
          <w:b/>
          <w:sz w:val="24"/>
          <w:szCs w:val="24"/>
        </w:rPr>
      </w:pPr>
      <w:r w:rsidRPr="008F3B79">
        <w:rPr>
          <w:b/>
          <w:sz w:val="24"/>
          <w:szCs w:val="24"/>
        </w:rPr>
        <w:t>Έγγραφα</w:t>
      </w:r>
    </w:p>
    <w:p w:rsidR="008F3B79" w:rsidRPr="008F3B79" w:rsidRDefault="008F3B79" w:rsidP="008F3B79">
      <w:pPr>
        <w:rPr>
          <w:sz w:val="24"/>
          <w:szCs w:val="24"/>
        </w:rPr>
      </w:pPr>
      <w:r w:rsidRPr="008F3B79">
        <w:rPr>
          <w:sz w:val="24"/>
          <w:szCs w:val="24"/>
        </w:rPr>
        <w:t xml:space="preserve">Πολλές αρχές του WCAG 2.0 που ισχύουν για το περιεχόμενο Ιστού είναι </w:t>
      </w:r>
      <w:r w:rsidR="00712ADE">
        <w:rPr>
          <w:sz w:val="24"/>
          <w:szCs w:val="24"/>
        </w:rPr>
        <w:t>ισχύουν και</w:t>
      </w:r>
      <w:r w:rsidRPr="008F3B79">
        <w:rPr>
          <w:sz w:val="24"/>
          <w:szCs w:val="24"/>
        </w:rPr>
        <w:t xml:space="preserve"> </w:t>
      </w:r>
      <w:r w:rsidR="00712ADE">
        <w:rPr>
          <w:sz w:val="24"/>
          <w:szCs w:val="24"/>
        </w:rPr>
        <w:t>για</w:t>
      </w:r>
      <w:r w:rsidRPr="008F3B79">
        <w:rPr>
          <w:sz w:val="24"/>
          <w:szCs w:val="24"/>
        </w:rPr>
        <w:t xml:space="preserve"> τα έγγραφα, συμπεριλαμβανομένων των PDF. Στην πραγματικότητα, οι περισσότεροι νόμοι σε όλο τον κόσμο απαιτούν </w:t>
      </w:r>
      <w:proofErr w:type="spellStart"/>
      <w:r w:rsidRPr="008F3B79">
        <w:rPr>
          <w:sz w:val="24"/>
          <w:szCs w:val="24"/>
        </w:rPr>
        <w:t>προσβάσιμα</w:t>
      </w:r>
      <w:proofErr w:type="spellEnd"/>
      <w:r w:rsidRPr="008F3B79">
        <w:rPr>
          <w:sz w:val="24"/>
          <w:szCs w:val="24"/>
        </w:rPr>
        <w:t xml:space="preserve"> έγγραφα για να είναι συμβατός ένας </w:t>
      </w:r>
      <w:proofErr w:type="spellStart"/>
      <w:r w:rsidRPr="008F3B79">
        <w:rPr>
          <w:sz w:val="24"/>
          <w:szCs w:val="24"/>
        </w:rPr>
        <w:t>ιστότοπος</w:t>
      </w:r>
      <w:proofErr w:type="spellEnd"/>
      <w:r w:rsidRPr="008F3B79">
        <w:rPr>
          <w:sz w:val="24"/>
          <w:szCs w:val="24"/>
        </w:rPr>
        <w:t>.</w:t>
      </w:r>
    </w:p>
    <w:p w:rsidR="008F3B79" w:rsidRPr="00AD43BB" w:rsidRDefault="008F3B79" w:rsidP="008F3B79">
      <w:pPr>
        <w:rPr>
          <w:sz w:val="24"/>
          <w:szCs w:val="24"/>
        </w:rPr>
      </w:pPr>
      <w:r w:rsidRPr="00AD43BB">
        <w:rPr>
          <w:sz w:val="24"/>
          <w:szCs w:val="24"/>
        </w:rPr>
        <w:t xml:space="preserve">Ο οδηγός δημιουργίας </w:t>
      </w:r>
      <w:proofErr w:type="spellStart"/>
      <w:r w:rsidRPr="00AD43BB">
        <w:rPr>
          <w:sz w:val="24"/>
          <w:szCs w:val="24"/>
        </w:rPr>
        <w:t>προσβάσιμων</w:t>
      </w:r>
      <w:proofErr w:type="spellEnd"/>
      <w:r w:rsidRPr="00AD43BB">
        <w:rPr>
          <w:sz w:val="24"/>
          <w:szCs w:val="24"/>
        </w:rPr>
        <w:t xml:space="preserve"> αρχείων PDF</w:t>
      </w:r>
      <w:r w:rsidR="00AD43BB" w:rsidRPr="00AD43BB">
        <w:rPr>
          <w:sz w:val="24"/>
          <w:szCs w:val="24"/>
        </w:rPr>
        <w:t xml:space="preserve">: </w:t>
      </w:r>
      <w:hyperlink r:id="rId11" w:history="1">
        <w:r w:rsidR="00AD43BB" w:rsidRPr="00AD43BB">
          <w:rPr>
            <w:rStyle w:val="Hyperlink"/>
            <w:sz w:val="24"/>
            <w:szCs w:val="24"/>
          </w:rPr>
          <w:t>https://www.w3.org/TR/2014/NOTE-WCAG20-TECHS-20140408/pdf.html</w:t>
        </w:r>
      </w:hyperlink>
    </w:p>
    <w:p w:rsidR="008F3B79" w:rsidRPr="008F3B79" w:rsidRDefault="008F3B79" w:rsidP="008F3B79">
      <w:pPr>
        <w:rPr>
          <w:sz w:val="36"/>
          <w:szCs w:val="36"/>
        </w:rPr>
      </w:pPr>
      <w:r w:rsidRPr="00FB2EBD">
        <w:rPr>
          <w:sz w:val="36"/>
          <w:szCs w:val="36"/>
        </w:rPr>
        <w:t xml:space="preserve">Ανάπτυξη ή επανασχεδίαση ενός </w:t>
      </w:r>
      <w:proofErr w:type="spellStart"/>
      <w:r w:rsidRPr="00FB2EBD">
        <w:rPr>
          <w:sz w:val="36"/>
          <w:szCs w:val="36"/>
        </w:rPr>
        <w:t>ιστοτόπου</w:t>
      </w:r>
      <w:proofErr w:type="spellEnd"/>
    </w:p>
    <w:p w:rsidR="008F3B79" w:rsidRPr="008F3B79" w:rsidRDefault="008F3B79" w:rsidP="008F3B79">
      <w:pPr>
        <w:rPr>
          <w:sz w:val="24"/>
          <w:szCs w:val="24"/>
        </w:rPr>
      </w:pPr>
      <w:r w:rsidRPr="008F3B79">
        <w:rPr>
          <w:sz w:val="24"/>
          <w:szCs w:val="24"/>
        </w:rPr>
        <w:t xml:space="preserve">Μόλις </w:t>
      </w:r>
      <w:r w:rsidR="002C613E">
        <w:rPr>
          <w:sz w:val="24"/>
          <w:szCs w:val="24"/>
        </w:rPr>
        <w:t>ξεκινήσετε μια</w:t>
      </w:r>
      <w:r w:rsidRPr="008F3B79">
        <w:rPr>
          <w:sz w:val="24"/>
          <w:szCs w:val="24"/>
        </w:rPr>
        <w:t xml:space="preserve"> νέα ιστοσελίδα, θα πρέπει να σκεφτείτε</w:t>
      </w:r>
      <w:r w:rsidR="007E4BB1">
        <w:rPr>
          <w:sz w:val="24"/>
          <w:szCs w:val="24"/>
        </w:rPr>
        <w:t xml:space="preserve"> την</w:t>
      </w:r>
      <w:r w:rsidRPr="008F3B79">
        <w:rPr>
          <w:sz w:val="24"/>
          <w:szCs w:val="24"/>
        </w:rPr>
        <w:t xml:space="preserve"> προσβασιμότητα. </w:t>
      </w:r>
      <w:r w:rsidRPr="008F3B79">
        <w:rPr>
          <w:sz w:val="24"/>
          <w:szCs w:val="24"/>
        </w:rPr>
        <w:lastRenderedPageBreak/>
        <w:t xml:space="preserve">Με την </w:t>
      </w:r>
      <w:r w:rsidR="007E4BB1">
        <w:rPr>
          <w:sz w:val="24"/>
          <w:szCs w:val="24"/>
        </w:rPr>
        <w:t>μελέτη</w:t>
      </w:r>
      <w:r w:rsidRPr="008F3B79">
        <w:rPr>
          <w:sz w:val="24"/>
          <w:szCs w:val="24"/>
        </w:rPr>
        <w:t xml:space="preserve"> και την εφαρμογή της προσβασιμότητας </w:t>
      </w:r>
      <w:r w:rsidR="007E4BB1">
        <w:rPr>
          <w:sz w:val="24"/>
          <w:szCs w:val="24"/>
        </w:rPr>
        <w:t>σε αρχικό στάδιο</w:t>
      </w:r>
      <w:r w:rsidRPr="008F3B79">
        <w:rPr>
          <w:sz w:val="24"/>
          <w:szCs w:val="24"/>
        </w:rPr>
        <w:t xml:space="preserve">, η διαδικασία θα είναι πολύ πιο </w:t>
      </w:r>
      <w:proofErr w:type="spellStart"/>
      <w:r w:rsidR="007E4BB1">
        <w:rPr>
          <w:sz w:val="24"/>
          <w:szCs w:val="24"/>
        </w:rPr>
        <w:t>διαχειρίσιμη</w:t>
      </w:r>
      <w:proofErr w:type="spellEnd"/>
      <w:r w:rsidRPr="008F3B79">
        <w:rPr>
          <w:sz w:val="24"/>
          <w:szCs w:val="24"/>
        </w:rPr>
        <w:t xml:space="preserve"> </w:t>
      </w:r>
      <w:proofErr w:type="spellStart"/>
      <w:r w:rsidRPr="008F3B79">
        <w:rPr>
          <w:sz w:val="24"/>
          <w:szCs w:val="24"/>
        </w:rPr>
        <w:t>απ</w:t>
      </w:r>
      <w:r w:rsidR="007E4BB1">
        <w:rPr>
          <w:sz w:val="24"/>
          <w:szCs w:val="24"/>
        </w:rPr>
        <w:t>΄ό</w:t>
      </w:r>
      <w:r w:rsidRPr="008F3B79">
        <w:rPr>
          <w:sz w:val="24"/>
          <w:szCs w:val="24"/>
        </w:rPr>
        <w:t>τι</w:t>
      </w:r>
      <w:proofErr w:type="spellEnd"/>
      <w:r w:rsidRPr="008F3B79">
        <w:rPr>
          <w:sz w:val="24"/>
          <w:szCs w:val="24"/>
        </w:rPr>
        <w:t xml:space="preserve"> αν </w:t>
      </w:r>
      <w:r w:rsidR="007E4BB1">
        <w:rPr>
          <w:sz w:val="24"/>
          <w:szCs w:val="24"/>
        </w:rPr>
        <w:t>σκεφτείτε την</w:t>
      </w:r>
      <w:r w:rsidRPr="008F3B79">
        <w:rPr>
          <w:sz w:val="24"/>
          <w:szCs w:val="24"/>
        </w:rPr>
        <w:t xml:space="preserve"> προσβασιμότητα στα τελευταία στάδια της ανάπτυξης ή</w:t>
      </w:r>
      <w:r w:rsidR="007E4BB1">
        <w:rPr>
          <w:sz w:val="24"/>
          <w:szCs w:val="24"/>
        </w:rPr>
        <w:t xml:space="preserve"> του</w:t>
      </w:r>
      <w:r w:rsidRPr="008F3B79">
        <w:rPr>
          <w:sz w:val="24"/>
          <w:szCs w:val="24"/>
        </w:rPr>
        <w:t xml:space="preserve"> επανασχεδιασμού</w:t>
      </w:r>
      <w:r w:rsidR="007E4BB1">
        <w:rPr>
          <w:sz w:val="24"/>
          <w:szCs w:val="24"/>
        </w:rPr>
        <w:t xml:space="preserve"> ενός </w:t>
      </w:r>
      <w:proofErr w:type="spellStart"/>
      <w:r w:rsidR="007E4BB1" w:rsidRPr="008F3B79">
        <w:rPr>
          <w:sz w:val="24"/>
          <w:szCs w:val="24"/>
        </w:rPr>
        <w:t>ιστοτόπου</w:t>
      </w:r>
      <w:proofErr w:type="spellEnd"/>
      <w:r w:rsidRPr="008F3B79">
        <w:rPr>
          <w:sz w:val="24"/>
          <w:szCs w:val="24"/>
        </w:rPr>
        <w:t>.</w:t>
      </w:r>
    </w:p>
    <w:p w:rsidR="008F3B79" w:rsidRPr="008F3B79" w:rsidRDefault="0052111A" w:rsidP="008F3B79">
      <w:pPr>
        <w:rPr>
          <w:b/>
          <w:sz w:val="24"/>
          <w:szCs w:val="24"/>
        </w:rPr>
      </w:pPr>
      <w:r>
        <w:rPr>
          <w:b/>
          <w:sz w:val="24"/>
          <w:szCs w:val="24"/>
        </w:rPr>
        <w:t>Π</w:t>
      </w:r>
      <w:r w:rsidR="008F3B79" w:rsidRPr="008F3B79">
        <w:rPr>
          <w:b/>
          <w:sz w:val="24"/>
          <w:szCs w:val="24"/>
        </w:rPr>
        <w:t>ροδιαγραφ</w:t>
      </w:r>
      <w:r>
        <w:rPr>
          <w:b/>
          <w:sz w:val="24"/>
          <w:szCs w:val="24"/>
        </w:rPr>
        <w:t>ές απαιτήσεων</w:t>
      </w:r>
    </w:p>
    <w:p w:rsidR="008F3B79" w:rsidRPr="008F3B79" w:rsidRDefault="008F3B79" w:rsidP="008F3B79">
      <w:pPr>
        <w:rPr>
          <w:sz w:val="24"/>
          <w:szCs w:val="24"/>
        </w:rPr>
      </w:pPr>
      <w:r w:rsidRPr="008F3B79">
        <w:rPr>
          <w:sz w:val="24"/>
          <w:szCs w:val="24"/>
        </w:rPr>
        <w:t>Όταν γράφετε τις προδιαγραφές απα</w:t>
      </w:r>
      <w:r w:rsidR="00E571C3">
        <w:rPr>
          <w:sz w:val="24"/>
          <w:szCs w:val="24"/>
        </w:rPr>
        <w:t>ιτήσεων</w:t>
      </w:r>
      <w:r w:rsidRPr="008F3B79">
        <w:rPr>
          <w:sz w:val="24"/>
          <w:szCs w:val="24"/>
        </w:rPr>
        <w:t xml:space="preserve"> προσβασιμότητας για την ομάδα </w:t>
      </w:r>
      <w:r w:rsidR="00E571C3">
        <w:rPr>
          <w:sz w:val="24"/>
          <w:szCs w:val="24"/>
        </w:rPr>
        <w:t>σας</w:t>
      </w:r>
      <w:r w:rsidRPr="008F3B79">
        <w:rPr>
          <w:sz w:val="24"/>
          <w:szCs w:val="24"/>
        </w:rPr>
        <w:t xml:space="preserve">, είναι σημαντικό να χρησιμοποιείτε τα κατάλληλα πρότυπα, κατά προτίμηση το WCAG 2.0. Στα </w:t>
      </w:r>
      <w:r w:rsidR="00E571C3">
        <w:rPr>
          <w:sz w:val="24"/>
          <w:szCs w:val="24"/>
          <w:lang w:val="en-US"/>
        </w:rPr>
        <w:t>projects</w:t>
      </w:r>
      <w:r w:rsidRPr="008F3B79">
        <w:rPr>
          <w:sz w:val="24"/>
          <w:szCs w:val="24"/>
        </w:rPr>
        <w:t xml:space="preserve"> σχεδιασμού ιστοσελίδων, είναι </w:t>
      </w:r>
      <w:r w:rsidR="00E571C3">
        <w:rPr>
          <w:sz w:val="24"/>
          <w:szCs w:val="24"/>
        </w:rPr>
        <w:t xml:space="preserve">σύνηθες </w:t>
      </w:r>
      <w:r w:rsidRPr="008F3B79">
        <w:rPr>
          <w:sz w:val="24"/>
          <w:szCs w:val="24"/>
        </w:rPr>
        <w:t xml:space="preserve">για τον </w:t>
      </w:r>
      <w:r w:rsidR="00E571C3">
        <w:rPr>
          <w:sz w:val="24"/>
          <w:szCs w:val="24"/>
        </w:rPr>
        <w:t>πελάτη</w:t>
      </w:r>
      <w:r w:rsidRPr="008F3B79">
        <w:rPr>
          <w:sz w:val="24"/>
          <w:szCs w:val="24"/>
        </w:rPr>
        <w:t xml:space="preserve"> να ζητήσει </w:t>
      </w:r>
      <w:r w:rsidR="00E571C3">
        <w:rPr>
          <w:sz w:val="24"/>
          <w:szCs w:val="24"/>
        </w:rPr>
        <w:t>για</w:t>
      </w:r>
      <w:r w:rsidRPr="008F3B79">
        <w:rPr>
          <w:sz w:val="24"/>
          <w:szCs w:val="24"/>
        </w:rPr>
        <w:t xml:space="preserve"> τον ιστότοπο να σχεδ</w:t>
      </w:r>
      <w:r w:rsidR="00E571C3">
        <w:rPr>
          <w:sz w:val="24"/>
          <w:szCs w:val="24"/>
        </w:rPr>
        <w:t>ιαστεί</w:t>
      </w:r>
      <w:r w:rsidRPr="008F3B79">
        <w:rPr>
          <w:sz w:val="24"/>
          <w:szCs w:val="24"/>
        </w:rPr>
        <w:t xml:space="preserve"> σύμφωνα με το WCAG 2.0</w:t>
      </w:r>
      <w:r w:rsidR="00E571C3">
        <w:rPr>
          <w:sz w:val="24"/>
          <w:szCs w:val="24"/>
        </w:rPr>
        <w:t>,</w:t>
      </w:r>
      <w:r w:rsidRPr="008F3B79">
        <w:rPr>
          <w:sz w:val="24"/>
          <w:szCs w:val="24"/>
        </w:rPr>
        <w:t xml:space="preserve">  Επίπεδο ΑΑ. Ωστόσο, η απαίτηση αυτή μπορεί να μην είναι τόσο απλή όσο φαίνεται.</w:t>
      </w:r>
    </w:p>
    <w:p w:rsidR="008F3B79" w:rsidRPr="008F3B79" w:rsidRDefault="008F3B79" w:rsidP="008F3B79">
      <w:pPr>
        <w:rPr>
          <w:sz w:val="24"/>
          <w:szCs w:val="24"/>
        </w:rPr>
      </w:pPr>
      <w:r w:rsidRPr="008F3B79">
        <w:rPr>
          <w:sz w:val="24"/>
          <w:szCs w:val="24"/>
        </w:rPr>
        <w:t>Στ</w:t>
      </w:r>
      <w:r w:rsidR="00E571C3">
        <w:rPr>
          <w:sz w:val="24"/>
          <w:szCs w:val="24"/>
        </w:rPr>
        <w:t>α</w:t>
      </w:r>
      <w:r w:rsidRPr="008F3B79">
        <w:rPr>
          <w:sz w:val="24"/>
          <w:szCs w:val="24"/>
        </w:rPr>
        <w:t xml:space="preserve"> μέσ</w:t>
      </w:r>
      <w:r w:rsidR="00E571C3">
        <w:rPr>
          <w:sz w:val="24"/>
          <w:szCs w:val="24"/>
        </w:rPr>
        <w:t>α</w:t>
      </w:r>
      <w:r w:rsidRPr="008F3B79">
        <w:rPr>
          <w:sz w:val="24"/>
          <w:szCs w:val="24"/>
        </w:rPr>
        <w:t xml:space="preserve"> του έργου, πώς θα διαπιστώσετε εάν ο </w:t>
      </w:r>
      <w:proofErr w:type="spellStart"/>
      <w:r w:rsidRPr="008F3B79">
        <w:rPr>
          <w:sz w:val="24"/>
          <w:szCs w:val="24"/>
        </w:rPr>
        <w:t>ιστότοπος</w:t>
      </w:r>
      <w:proofErr w:type="spellEnd"/>
      <w:r w:rsidRPr="008F3B79">
        <w:rPr>
          <w:sz w:val="24"/>
          <w:szCs w:val="24"/>
        </w:rPr>
        <w:t xml:space="preserve"> ανταποκρίνεται στις προσδοκίες σας; Αναφέρετε ρητά τα μεμονωμένα κριτήρια επιτυχίας </w:t>
      </w:r>
      <w:r w:rsidR="00E571C3">
        <w:rPr>
          <w:sz w:val="24"/>
          <w:szCs w:val="24"/>
        </w:rPr>
        <w:t xml:space="preserve">με τα οποία </w:t>
      </w:r>
      <w:r w:rsidRPr="008F3B79">
        <w:rPr>
          <w:sz w:val="24"/>
          <w:szCs w:val="24"/>
        </w:rPr>
        <w:t>θέλετε να συμμορφωθ</w:t>
      </w:r>
      <w:r w:rsidR="00E571C3">
        <w:rPr>
          <w:sz w:val="24"/>
          <w:szCs w:val="24"/>
        </w:rPr>
        <w:t>είτε</w:t>
      </w:r>
      <w:r w:rsidRPr="008F3B79">
        <w:rPr>
          <w:sz w:val="24"/>
          <w:szCs w:val="24"/>
        </w:rPr>
        <w:t xml:space="preserve">. </w:t>
      </w:r>
      <w:r w:rsidR="00E571C3">
        <w:rPr>
          <w:sz w:val="24"/>
          <w:szCs w:val="24"/>
        </w:rPr>
        <w:t>Ζητήστε από τον</w:t>
      </w:r>
      <w:r w:rsidRPr="008F3B79">
        <w:rPr>
          <w:sz w:val="24"/>
          <w:szCs w:val="24"/>
        </w:rPr>
        <w:t xml:space="preserve"> προγραμματιστή </w:t>
      </w:r>
      <w:r w:rsidR="00E571C3">
        <w:rPr>
          <w:sz w:val="24"/>
          <w:szCs w:val="24"/>
        </w:rPr>
        <w:t xml:space="preserve">του </w:t>
      </w:r>
      <w:r w:rsidR="0052111A">
        <w:rPr>
          <w:sz w:val="24"/>
          <w:szCs w:val="24"/>
        </w:rPr>
        <w:t>ιστ</w:t>
      </w:r>
      <w:r w:rsidR="0052111A">
        <w:rPr>
          <w:sz w:val="24"/>
          <w:szCs w:val="24"/>
          <w:lang w:val="en-US"/>
        </w:rPr>
        <w:t>o</w:t>
      </w:r>
      <w:r w:rsidRPr="008F3B79">
        <w:rPr>
          <w:sz w:val="24"/>
          <w:szCs w:val="24"/>
        </w:rPr>
        <w:t>τ</w:t>
      </w:r>
      <w:r w:rsidR="0052111A">
        <w:rPr>
          <w:sz w:val="24"/>
          <w:szCs w:val="24"/>
        </w:rPr>
        <w:t xml:space="preserve">όπου </w:t>
      </w:r>
      <w:r w:rsidRPr="008F3B79">
        <w:rPr>
          <w:sz w:val="24"/>
          <w:szCs w:val="24"/>
        </w:rPr>
        <w:t xml:space="preserve">σας </w:t>
      </w:r>
      <w:r w:rsidR="0052111A">
        <w:rPr>
          <w:sz w:val="24"/>
          <w:szCs w:val="24"/>
        </w:rPr>
        <w:t>α</w:t>
      </w:r>
      <w:r w:rsidRPr="008F3B79">
        <w:rPr>
          <w:sz w:val="24"/>
          <w:szCs w:val="24"/>
        </w:rPr>
        <w:t xml:space="preserve">ν και πώς </w:t>
      </w:r>
      <w:r w:rsidR="00E571C3">
        <w:rPr>
          <w:sz w:val="24"/>
          <w:szCs w:val="24"/>
        </w:rPr>
        <w:t>μπορεί να</w:t>
      </w:r>
      <w:r w:rsidRPr="008F3B79">
        <w:rPr>
          <w:sz w:val="24"/>
          <w:szCs w:val="24"/>
        </w:rPr>
        <w:t xml:space="preserve"> επιτευχθεί αυτό. Για παράδειγμα, σχεδιάστε έναν πίνακα ή μια λίστα που θα συμπληρωθεί από εσάς και τον προγραμματιστή σας:</w:t>
      </w:r>
    </w:p>
    <w:p w:rsidR="008F3B79" w:rsidRPr="008F3B79" w:rsidRDefault="008F3B79" w:rsidP="008F3B79">
      <w:pPr>
        <w:rPr>
          <w:sz w:val="24"/>
          <w:szCs w:val="24"/>
        </w:rPr>
      </w:pPr>
      <w:r w:rsidRPr="008F3B79">
        <w:rPr>
          <w:sz w:val="24"/>
          <w:szCs w:val="24"/>
        </w:rPr>
        <w:t>Είναι επίσης σημαντικό το CMS να βοηθ</w:t>
      </w:r>
      <w:r w:rsidR="0052111A">
        <w:rPr>
          <w:sz w:val="24"/>
          <w:szCs w:val="24"/>
        </w:rPr>
        <w:t>ά</w:t>
      </w:r>
      <w:r w:rsidRPr="008F3B79">
        <w:rPr>
          <w:sz w:val="24"/>
          <w:szCs w:val="24"/>
        </w:rPr>
        <w:t xml:space="preserve"> τους </w:t>
      </w:r>
      <w:r w:rsidR="0052111A">
        <w:rPr>
          <w:sz w:val="24"/>
          <w:szCs w:val="24"/>
        </w:rPr>
        <w:t>διαχειριστές περιεχομένου να</w:t>
      </w:r>
      <w:r>
        <w:rPr>
          <w:sz w:val="24"/>
          <w:szCs w:val="24"/>
        </w:rPr>
        <w:t xml:space="preserve"> </w:t>
      </w:r>
      <w:r w:rsidRPr="008F3B79">
        <w:rPr>
          <w:sz w:val="24"/>
          <w:szCs w:val="24"/>
        </w:rPr>
        <w:t xml:space="preserve">δημοσιεύουν </w:t>
      </w:r>
      <w:proofErr w:type="spellStart"/>
      <w:r w:rsidRPr="008F3B79">
        <w:rPr>
          <w:sz w:val="24"/>
          <w:szCs w:val="24"/>
        </w:rPr>
        <w:t>προσβάσιμο</w:t>
      </w:r>
      <w:proofErr w:type="spellEnd"/>
      <w:r w:rsidRPr="008F3B79">
        <w:rPr>
          <w:sz w:val="24"/>
          <w:szCs w:val="24"/>
        </w:rPr>
        <w:t xml:space="preserve"> περιεχόμενο. Αναφέρ</w:t>
      </w:r>
      <w:r w:rsidR="0052111A">
        <w:rPr>
          <w:sz w:val="24"/>
          <w:szCs w:val="24"/>
        </w:rPr>
        <w:t>ετε</w:t>
      </w:r>
      <w:r w:rsidRPr="008F3B79">
        <w:rPr>
          <w:sz w:val="24"/>
          <w:szCs w:val="24"/>
        </w:rPr>
        <w:t xml:space="preserve"> ρητά </w:t>
      </w:r>
      <w:r w:rsidR="0052111A">
        <w:rPr>
          <w:sz w:val="24"/>
          <w:szCs w:val="24"/>
        </w:rPr>
        <w:t>τις</w:t>
      </w:r>
      <w:r w:rsidRPr="008F3B79">
        <w:rPr>
          <w:sz w:val="24"/>
          <w:szCs w:val="24"/>
        </w:rPr>
        <w:t xml:space="preserve"> απαιτή</w:t>
      </w:r>
      <w:r w:rsidR="0052111A">
        <w:rPr>
          <w:sz w:val="24"/>
          <w:szCs w:val="24"/>
        </w:rPr>
        <w:t>σεις για</w:t>
      </w:r>
      <w:r w:rsidRPr="008F3B79">
        <w:rPr>
          <w:sz w:val="24"/>
          <w:szCs w:val="24"/>
        </w:rPr>
        <w:t>:</w:t>
      </w:r>
    </w:p>
    <w:p w:rsidR="008F3B79" w:rsidRDefault="0052111A" w:rsidP="008F3B79">
      <w:pPr>
        <w:pStyle w:val="ListParagraph"/>
        <w:numPr>
          <w:ilvl w:val="0"/>
          <w:numId w:val="21"/>
        </w:numPr>
        <w:rPr>
          <w:sz w:val="24"/>
          <w:szCs w:val="24"/>
        </w:rPr>
      </w:pPr>
      <w:r>
        <w:rPr>
          <w:sz w:val="24"/>
          <w:szCs w:val="24"/>
        </w:rPr>
        <w:t>Ε</w:t>
      </w:r>
      <w:r w:rsidR="008F3B79" w:rsidRPr="008F3B79">
        <w:rPr>
          <w:sz w:val="24"/>
          <w:szCs w:val="24"/>
        </w:rPr>
        <w:t>ναλλακτικά κείμενα για εικόνες</w:t>
      </w:r>
    </w:p>
    <w:p w:rsidR="008F3B79" w:rsidRDefault="008F3B79" w:rsidP="008F3B79">
      <w:pPr>
        <w:pStyle w:val="ListParagraph"/>
        <w:numPr>
          <w:ilvl w:val="0"/>
          <w:numId w:val="21"/>
        </w:numPr>
        <w:rPr>
          <w:sz w:val="24"/>
          <w:szCs w:val="24"/>
        </w:rPr>
      </w:pPr>
      <w:r w:rsidRPr="008F3B79">
        <w:rPr>
          <w:sz w:val="24"/>
          <w:szCs w:val="24"/>
        </w:rPr>
        <w:t>Χρήση των επικεφαλίδων</w:t>
      </w:r>
    </w:p>
    <w:p w:rsidR="008F3B79" w:rsidRPr="008F3B79" w:rsidRDefault="008F3B79" w:rsidP="008F3B79">
      <w:pPr>
        <w:pStyle w:val="ListParagraph"/>
        <w:numPr>
          <w:ilvl w:val="0"/>
          <w:numId w:val="21"/>
        </w:numPr>
        <w:rPr>
          <w:sz w:val="24"/>
          <w:szCs w:val="24"/>
        </w:rPr>
      </w:pPr>
      <w:r w:rsidRPr="008F3B79">
        <w:rPr>
          <w:sz w:val="24"/>
          <w:szCs w:val="24"/>
        </w:rPr>
        <w:t xml:space="preserve">Δυνατότητα δημιουργίας </w:t>
      </w:r>
      <w:proofErr w:type="spellStart"/>
      <w:r w:rsidRPr="008F3B79">
        <w:rPr>
          <w:sz w:val="24"/>
          <w:szCs w:val="24"/>
        </w:rPr>
        <w:t>προσβάσιμων</w:t>
      </w:r>
      <w:proofErr w:type="spellEnd"/>
      <w:r w:rsidRPr="008F3B79">
        <w:rPr>
          <w:sz w:val="24"/>
          <w:szCs w:val="24"/>
        </w:rPr>
        <w:t xml:space="preserve"> πινάκων δεδομένων</w:t>
      </w:r>
    </w:p>
    <w:p w:rsidR="008F3B79" w:rsidRDefault="008F3B79" w:rsidP="008F3B79">
      <w:pPr>
        <w:pStyle w:val="ListParagraph"/>
        <w:numPr>
          <w:ilvl w:val="0"/>
          <w:numId w:val="21"/>
        </w:numPr>
        <w:rPr>
          <w:sz w:val="24"/>
          <w:szCs w:val="24"/>
        </w:rPr>
      </w:pPr>
      <w:r w:rsidRPr="008F3B79">
        <w:rPr>
          <w:sz w:val="24"/>
          <w:szCs w:val="24"/>
        </w:rPr>
        <w:t>Πώς να κάνετε εισαγωγικά (&lt;q&gt; και &lt;</w:t>
      </w:r>
      <w:proofErr w:type="spellStart"/>
      <w:r w:rsidRPr="008F3B79">
        <w:rPr>
          <w:sz w:val="24"/>
          <w:szCs w:val="24"/>
        </w:rPr>
        <w:t>blockquote</w:t>
      </w:r>
      <w:proofErr w:type="spellEnd"/>
      <w:r w:rsidRPr="008F3B79">
        <w:rPr>
          <w:sz w:val="24"/>
          <w:szCs w:val="24"/>
        </w:rPr>
        <w:t>&gt;)</w:t>
      </w:r>
    </w:p>
    <w:p w:rsidR="008F3B79" w:rsidRDefault="008F3B79" w:rsidP="008F3B79">
      <w:pPr>
        <w:pStyle w:val="ListParagraph"/>
        <w:numPr>
          <w:ilvl w:val="0"/>
          <w:numId w:val="21"/>
        </w:numPr>
        <w:rPr>
          <w:sz w:val="24"/>
          <w:szCs w:val="24"/>
        </w:rPr>
      </w:pPr>
      <w:r w:rsidRPr="008F3B79">
        <w:rPr>
          <w:sz w:val="24"/>
          <w:szCs w:val="24"/>
        </w:rPr>
        <w:lastRenderedPageBreak/>
        <w:t>Πώς να εισάγετε τίτλους σελίδας</w:t>
      </w:r>
    </w:p>
    <w:p w:rsidR="008F3B79" w:rsidRDefault="008F3B79" w:rsidP="008F3B79">
      <w:pPr>
        <w:pStyle w:val="ListParagraph"/>
        <w:numPr>
          <w:ilvl w:val="0"/>
          <w:numId w:val="21"/>
        </w:numPr>
        <w:rPr>
          <w:sz w:val="24"/>
          <w:szCs w:val="24"/>
        </w:rPr>
      </w:pPr>
      <w:r w:rsidRPr="008F3B79">
        <w:rPr>
          <w:sz w:val="24"/>
          <w:szCs w:val="24"/>
        </w:rPr>
        <w:t>Πώς ο κώδικας HTML που δημιουργ</w:t>
      </w:r>
      <w:r w:rsidR="0052111A">
        <w:rPr>
          <w:sz w:val="24"/>
          <w:szCs w:val="24"/>
        </w:rPr>
        <w:t>είται</w:t>
      </w:r>
      <w:r w:rsidRPr="008F3B79">
        <w:rPr>
          <w:sz w:val="24"/>
          <w:szCs w:val="24"/>
        </w:rPr>
        <w:t xml:space="preserve"> από το CMS </w:t>
      </w:r>
      <w:r w:rsidR="0052111A">
        <w:rPr>
          <w:sz w:val="24"/>
          <w:szCs w:val="24"/>
        </w:rPr>
        <w:t xml:space="preserve">θα </w:t>
      </w:r>
      <w:r w:rsidRPr="008F3B79">
        <w:rPr>
          <w:sz w:val="24"/>
          <w:szCs w:val="24"/>
        </w:rPr>
        <w:t>συμμορφώνεται με τα πρότυπα του W3C</w:t>
      </w:r>
    </w:p>
    <w:p w:rsidR="008F3B79" w:rsidRPr="008F3B79" w:rsidRDefault="008F3B79" w:rsidP="008F3B79">
      <w:pPr>
        <w:pStyle w:val="ListParagraph"/>
        <w:numPr>
          <w:ilvl w:val="0"/>
          <w:numId w:val="21"/>
        </w:numPr>
        <w:rPr>
          <w:sz w:val="24"/>
          <w:szCs w:val="24"/>
        </w:rPr>
      </w:pPr>
      <w:r w:rsidRPr="008F3B79">
        <w:rPr>
          <w:sz w:val="24"/>
          <w:szCs w:val="24"/>
        </w:rPr>
        <w:t>Πώς να επισημάνετε την αλλαγή γλώσσας στο κείμενο</w:t>
      </w:r>
    </w:p>
    <w:p w:rsidR="008F3B79" w:rsidRPr="0052111A" w:rsidRDefault="0052111A" w:rsidP="008F3B79">
      <w:pPr>
        <w:rPr>
          <w:i/>
          <w:sz w:val="24"/>
          <w:szCs w:val="24"/>
        </w:rPr>
      </w:pPr>
      <w:r>
        <w:rPr>
          <w:sz w:val="24"/>
          <w:szCs w:val="24"/>
        </w:rPr>
        <w:t>Λάβετε υπόψη</w:t>
      </w:r>
      <w:r w:rsidR="008F3B79" w:rsidRPr="008F3B79">
        <w:rPr>
          <w:sz w:val="24"/>
          <w:szCs w:val="24"/>
        </w:rPr>
        <w:t xml:space="preserve"> το εγχειρίδιο σχεδίασης του οργανισμού και αν υπάρχουν αντιφάσεις με τις οδηγίες προσβασιμότητας. Για παράδειγμα, </w:t>
      </w:r>
      <w:r>
        <w:rPr>
          <w:sz w:val="24"/>
          <w:szCs w:val="24"/>
        </w:rPr>
        <w:t xml:space="preserve">αν </w:t>
      </w:r>
      <w:r w:rsidR="008F3B79" w:rsidRPr="008F3B79">
        <w:rPr>
          <w:sz w:val="24"/>
          <w:szCs w:val="24"/>
        </w:rPr>
        <w:t xml:space="preserve">υπάρχουν απαιτήσεις αναλογίας αντίθεσης μεταξύ χρώματος φόντου και κειμένου. Για το λόγο αυτό, είναι σημαντικό να χρησιμοποιείτε </w:t>
      </w:r>
      <w:proofErr w:type="spellStart"/>
      <w:r w:rsidR="008F3B79" w:rsidRPr="008F3B79">
        <w:rPr>
          <w:sz w:val="24"/>
          <w:szCs w:val="24"/>
        </w:rPr>
        <w:t>προσβάσιμους</w:t>
      </w:r>
      <w:proofErr w:type="spellEnd"/>
      <w:r w:rsidR="008F3B79" w:rsidRPr="008F3B79">
        <w:rPr>
          <w:sz w:val="24"/>
          <w:szCs w:val="24"/>
        </w:rPr>
        <w:t xml:space="preserve"> συνδυασμούς χρωμάτων. </w:t>
      </w:r>
      <w:r w:rsidR="008F3B79" w:rsidRPr="0052111A">
        <w:rPr>
          <w:i/>
          <w:sz w:val="24"/>
          <w:szCs w:val="24"/>
        </w:rPr>
        <w:t>(Κριτήρια επιτυχίας 1.4.3)</w:t>
      </w:r>
    </w:p>
    <w:p w:rsidR="008F3B79" w:rsidRPr="008F3B79" w:rsidRDefault="008F3B79" w:rsidP="008F3B79">
      <w:pPr>
        <w:rPr>
          <w:b/>
          <w:sz w:val="24"/>
          <w:szCs w:val="24"/>
        </w:rPr>
      </w:pPr>
      <w:r w:rsidRPr="008F3B79">
        <w:rPr>
          <w:b/>
          <w:sz w:val="24"/>
          <w:szCs w:val="24"/>
        </w:rPr>
        <w:t>Σχεδιασμός και ανάπτυξη</w:t>
      </w:r>
    </w:p>
    <w:p w:rsidR="008F3B79" w:rsidRPr="008F3B79" w:rsidRDefault="009E5C6E" w:rsidP="008F3B79">
      <w:pPr>
        <w:rPr>
          <w:sz w:val="24"/>
          <w:szCs w:val="24"/>
        </w:rPr>
      </w:pPr>
      <w:r>
        <w:rPr>
          <w:sz w:val="24"/>
          <w:szCs w:val="24"/>
        </w:rPr>
        <w:t>Μερικά</w:t>
      </w:r>
      <w:r w:rsidR="008F3B79" w:rsidRPr="008F3B79">
        <w:rPr>
          <w:sz w:val="24"/>
          <w:szCs w:val="24"/>
        </w:rPr>
        <w:t xml:space="preserve"> κριτ</w:t>
      </w:r>
      <w:r>
        <w:rPr>
          <w:sz w:val="24"/>
          <w:szCs w:val="24"/>
        </w:rPr>
        <w:t>ήρια</w:t>
      </w:r>
      <w:r w:rsidR="008F3B79" w:rsidRPr="008F3B79">
        <w:rPr>
          <w:sz w:val="24"/>
          <w:szCs w:val="24"/>
        </w:rPr>
        <w:t xml:space="preserve"> προσβασιμότητας είναι </w:t>
      </w:r>
      <w:r>
        <w:rPr>
          <w:sz w:val="24"/>
          <w:szCs w:val="24"/>
        </w:rPr>
        <w:t>σημαντικό να ληφθούν υπόψη κατά</w:t>
      </w:r>
      <w:r w:rsidR="008F3B79" w:rsidRPr="008F3B79">
        <w:rPr>
          <w:sz w:val="24"/>
          <w:szCs w:val="24"/>
        </w:rPr>
        <w:t xml:space="preserve"> την έναρξη της φάσης του σχεδιασ</w:t>
      </w:r>
      <w:r>
        <w:rPr>
          <w:sz w:val="24"/>
          <w:szCs w:val="24"/>
        </w:rPr>
        <w:t xml:space="preserve">μού και της δημιουργίας </w:t>
      </w:r>
      <w:r>
        <w:rPr>
          <w:sz w:val="24"/>
          <w:szCs w:val="24"/>
          <w:lang w:val="en-US"/>
        </w:rPr>
        <w:t>wireframes</w:t>
      </w:r>
      <w:r>
        <w:rPr>
          <w:sz w:val="24"/>
          <w:szCs w:val="24"/>
        </w:rPr>
        <w:t>. Σκεφτείτε την πλοήγηση</w:t>
      </w:r>
      <w:r w:rsidR="008F3B79" w:rsidRPr="008F3B79">
        <w:rPr>
          <w:sz w:val="24"/>
          <w:szCs w:val="24"/>
        </w:rPr>
        <w:t xml:space="preserve">, τη χρήση επικεφαλίδων, χρωμάτων, κειμένων συνδέσμων, λευκού χώρου και περιγραφών, ειδικά όπου ο χρήστης πρέπει να </w:t>
      </w:r>
      <w:proofErr w:type="spellStart"/>
      <w:r w:rsidR="008F3B79" w:rsidRPr="008F3B79">
        <w:rPr>
          <w:sz w:val="24"/>
          <w:szCs w:val="24"/>
        </w:rPr>
        <w:t>κλικ</w:t>
      </w:r>
      <w:r>
        <w:rPr>
          <w:sz w:val="24"/>
          <w:szCs w:val="24"/>
        </w:rPr>
        <w:t>άρει</w:t>
      </w:r>
      <w:proofErr w:type="spellEnd"/>
      <w:r w:rsidR="008F3B79" w:rsidRPr="008F3B79">
        <w:rPr>
          <w:sz w:val="24"/>
          <w:szCs w:val="24"/>
        </w:rPr>
        <w:t>, να συμπληρώσει ή να επιλέξει περιεχόμενο σε ιστοσελίδες.</w:t>
      </w:r>
    </w:p>
    <w:p w:rsidR="008F3B79" w:rsidRPr="008F3B79" w:rsidRDefault="008F3B79" w:rsidP="008F3B79">
      <w:pPr>
        <w:rPr>
          <w:sz w:val="24"/>
          <w:szCs w:val="24"/>
        </w:rPr>
      </w:pPr>
      <w:r w:rsidRPr="008F3B79">
        <w:rPr>
          <w:sz w:val="24"/>
          <w:szCs w:val="24"/>
        </w:rPr>
        <w:t xml:space="preserve">Όσον αφορά τη διαδικασία ανάπτυξης, τα περισσότερα κριτήρια προσβασιμότητας είναι συναφή. Ως εκ τούτου, είναι σημαντικό οι </w:t>
      </w:r>
      <w:r w:rsidR="009E5C6E">
        <w:rPr>
          <w:sz w:val="24"/>
          <w:szCs w:val="24"/>
        </w:rPr>
        <w:t>προγραμματιστές</w:t>
      </w:r>
      <w:r w:rsidRPr="008F3B79">
        <w:rPr>
          <w:sz w:val="24"/>
          <w:szCs w:val="24"/>
        </w:rPr>
        <w:t xml:space="preserve"> να έχουν μια </w:t>
      </w:r>
      <w:r w:rsidR="009E5C6E">
        <w:rPr>
          <w:sz w:val="24"/>
          <w:szCs w:val="24"/>
        </w:rPr>
        <w:t>καλή</w:t>
      </w:r>
      <w:r w:rsidRPr="008F3B79">
        <w:rPr>
          <w:sz w:val="24"/>
          <w:szCs w:val="24"/>
        </w:rPr>
        <w:t xml:space="preserve"> κατανόηση της προσβασιμότητας. Βεβαιωθείτε ότι έχετε </w:t>
      </w:r>
      <w:r w:rsidR="009E5C6E">
        <w:rPr>
          <w:sz w:val="24"/>
          <w:szCs w:val="24"/>
        </w:rPr>
        <w:t>ελέγξει</w:t>
      </w:r>
      <w:r w:rsidRPr="008F3B79">
        <w:rPr>
          <w:sz w:val="24"/>
          <w:szCs w:val="24"/>
        </w:rPr>
        <w:t xml:space="preserve"> τ</w:t>
      </w:r>
      <w:r w:rsidR="009E5C6E">
        <w:rPr>
          <w:sz w:val="24"/>
          <w:szCs w:val="24"/>
        </w:rPr>
        <w:t>ο έργο</w:t>
      </w:r>
      <w:r w:rsidRPr="008F3B79">
        <w:rPr>
          <w:sz w:val="24"/>
          <w:szCs w:val="24"/>
        </w:rPr>
        <w:t xml:space="preserve"> </w:t>
      </w:r>
      <w:r w:rsidR="00F50CAC">
        <w:rPr>
          <w:sz w:val="24"/>
          <w:szCs w:val="24"/>
        </w:rPr>
        <w:t xml:space="preserve">κατά τη διάρκεια </w:t>
      </w:r>
      <w:r w:rsidRPr="008F3B79">
        <w:rPr>
          <w:sz w:val="24"/>
          <w:szCs w:val="24"/>
        </w:rPr>
        <w:t xml:space="preserve">από την αρχή μέχρι το τέλος. Εάν περιμένετε μέχρι το τέλος, είναι σχεδόν αδύνατο να διορθώσετε πιθανά σφάλματα και ελλείψεις πριν από την έναρξη της λειτουργίας του ιστότοπου. Είναι ιδιαίτερα σημαντικό να δοκιμάζονται τα </w:t>
      </w:r>
      <w:r w:rsidRPr="008F3B79">
        <w:rPr>
          <w:sz w:val="24"/>
          <w:szCs w:val="24"/>
        </w:rPr>
        <w:lastRenderedPageBreak/>
        <w:t xml:space="preserve">πρότυπα όσο το δυνατόν νωρίτερα, προτού </w:t>
      </w:r>
      <w:r w:rsidR="00F50CAC">
        <w:rPr>
          <w:sz w:val="24"/>
          <w:szCs w:val="24"/>
        </w:rPr>
        <w:t>γίνει η ανάπτυξη</w:t>
      </w:r>
      <w:r w:rsidRPr="008F3B79">
        <w:rPr>
          <w:sz w:val="24"/>
          <w:szCs w:val="24"/>
        </w:rPr>
        <w:t xml:space="preserve"> πάνω σε αυτά, ώστε να αποφευχθ</w:t>
      </w:r>
      <w:r w:rsidR="00F50CAC">
        <w:rPr>
          <w:sz w:val="24"/>
          <w:szCs w:val="24"/>
        </w:rPr>
        <w:t>ούν</w:t>
      </w:r>
      <w:r w:rsidRPr="008F3B79">
        <w:rPr>
          <w:sz w:val="24"/>
          <w:szCs w:val="24"/>
        </w:rPr>
        <w:t xml:space="preserve"> </w:t>
      </w:r>
      <w:r w:rsidR="00F50CAC">
        <w:rPr>
          <w:sz w:val="24"/>
          <w:szCs w:val="24"/>
        </w:rPr>
        <w:t>τα σφάλματα</w:t>
      </w:r>
      <w:r w:rsidRPr="008F3B79">
        <w:rPr>
          <w:sz w:val="24"/>
          <w:szCs w:val="24"/>
        </w:rPr>
        <w:t xml:space="preserve"> σε </w:t>
      </w:r>
      <w:r w:rsidR="00F50CAC">
        <w:rPr>
          <w:sz w:val="24"/>
          <w:szCs w:val="24"/>
        </w:rPr>
        <w:t>πολλαπλές</w:t>
      </w:r>
      <w:r w:rsidRPr="008F3B79">
        <w:rPr>
          <w:sz w:val="24"/>
          <w:szCs w:val="24"/>
        </w:rPr>
        <w:t xml:space="preserve"> σελίδες.</w:t>
      </w:r>
    </w:p>
    <w:p w:rsidR="00871D6E" w:rsidRDefault="008F3B79" w:rsidP="008F3B79">
      <w:pPr>
        <w:rPr>
          <w:b/>
          <w:sz w:val="24"/>
          <w:szCs w:val="24"/>
        </w:rPr>
      </w:pPr>
      <w:r w:rsidRPr="008F3B79">
        <w:rPr>
          <w:b/>
          <w:sz w:val="24"/>
          <w:szCs w:val="24"/>
        </w:rPr>
        <w:t>Δημοσίευση περιεχομένου</w:t>
      </w:r>
    </w:p>
    <w:p w:rsidR="008F3B79" w:rsidRPr="008F3B79" w:rsidRDefault="008F3B79" w:rsidP="008F3B79">
      <w:pPr>
        <w:rPr>
          <w:sz w:val="24"/>
          <w:szCs w:val="24"/>
        </w:rPr>
      </w:pPr>
      <w:r w:rsidRPr="008F3B79">
        <w:rPr>
          <w:sz w:val="24"/>
          <w:szCs w:val="24"/>
        </w:rPr>
        <w:t>Βεβαιωθείτε ότι οι συντάκτες ιστού σας εκπαιδεύονται για να δημοσιεύσουν το περιεχόμενο με "</w:t>
      </w:r>
      <w:proofErr w:type="spellStart"/>
      <w:r w:rsidR="00F50CAC">
        <w:rPr>
          <w:sz w:val="24"/>
          <w:szCs w:val="24"/>
        </w:rPr>
        <w:t>προσβάσιμο</w:t>
      </w:r>
      <w:proofErr w:type="spellEnd"/>
      <w:r w:rsidRPr="008F3B79">
        <w:rPr>
          <w:sz w:val="24"/>
          <w:szCs w:val="24"/>
        </w:rPr>
        <w:t xml:space="preserve"> τρόπο". Αυτός ο τρόπος, όταν προστεθεί περιεχόμενο τόσο στη φάση ανάπ</w:t>
      </w:r>
      <w:r w:rsidR="00F50CAC">
        <w:rPr>
          <w:sz w:val="24"/>
          <w:szCs w:val="24"/>
        </w:rPr>
        <w:t>τυξης όσο και μετά την δημοσίευσή</w:t>
      </w:r>
      <w:r w:rsidRPr="008F3B79">
        <w:rPr>
          <w:sz w:val="24"/>
          <w:szCs w:val="24"/>
        </w:rPr>
        <w:t xml:space="preserve"> του, </w:t>
      </w:r>
      <w:r w:rsidR="003C7B5F">
        <w:rPr>
          <w:sz w:val="24"/>
          <w:szCs w:val="24"/>
        </w:rPr>
        <w:t>ενισχύει</w:t>
      </w:r>
      <w:r w:rsidRPr="008F3B79">
        <w:rPr>
          <w:sz w:val="24"/>
          <w:szCs w:val="24"/>
        </w:rPr>
        <w:t xml:space="preserve"> την προσβασιμότητα του </w:t>
      </w:r>
      <w:proofErr w:type="spellStart"/>
      <w:r w:rsidRPr="008F3B79">
        <w:rPr>
          <w:sz w:val="24"/>
          <w:szCs w:val="24"/>
        </w:rPr>
        <w:t>ιστότοπού</w:t>
      </w:r>
      <w:proofErr w:type="spellEnd"/>
      <w:r w:rsidRPr="008F3B79">
        <w:rPr>
          <w:sz w:val="24"/>
          <w:szCs w:val="24"/>
        </w:rPr>
        <w:t xml:space="preserve"> σας και δεν </w:t>
      </w:r>
      <w:r w:rsidR="003C7B5F">
        <w:rPr>
          <w:sz w:val="24"/>
          <w:szCs w:val="24"/>
        </w:rPr>
        <w:t>δημιουργεί</w:t>
      </w:r>
      <w:r w:rsidRPr="008F3B79">
        <w:rPr>
          <w:sz w:val="24"/>
          <w:szCs w:val="24"/>
        </w:rPr>
        <w:t xml:space="preserve"> νέα προβλήματα προσβασιμότητας.</w:t>
      </w:r>
    </w:p>
    <w:p w:rsidR="008F3B79" w:rsidRPr="008F3B79" w:rsidRDefault="008F3B79" w:rsidP="008F3B79">
      <w:pPr>
        <w:rPr>
          <w:b/>
          <w:sz w:val="24"/>
          <w:szCs w:val="24"/>
        </w:rPr>
      </w:pPr>
      <w:r w:rsidRPr="008F3B79">
        <w:rPr>
          <w:b/>
          <w:sz w:val="24"/>
          <w:szCs w:val="24"/>
        </w:rPr>
        <w:t>Μετ</w:t>
      </w:r>
      <w:r w:rsidR="009E5C6E">
        <w:rPr>
          <w:b/>
          <w:sz w:val="24"/>
          <w:szCs w:val="24"/>
        </w:rPr>
        <w:t>αφορά</w:t>
      </w:r>
      <w:r w:rsidRPr="008F3B79">
        <w:rPr>
          <w:b/>
          <w:sz w:val="24"/>
          <w:szCs w:val="24"/>
        </w:rPr>
        <w:t xml:space="preserve"> μέσων αναπαραγωγής, φ</w:t>
      </w:r>
      <w:r w:rsidR="009E5C6E">
        <w:rPr>
          <w:b/>
          <w:sz w:val="24"/>
          <w:szCs w:val="24"/>
        </w:rPr>
        <w:t>ορμών</w:t>
      </w:r>
      <w:r w:rsidRPr="008F3B79">
        <w:rPr>
          <w:b/>
          <w:sz w:val="24"/>
          <w:szCs w:val="24"/>
        </w:rPr>
        <w:t xml:space="preserve"> και παλιού περιεχομένου</w:t>
      </w:r>
    </w:p>
    <w:p w:rsidR="008F3B79" w:rsidRPr="008F3B79" w:rsidRDefault="008F3B79" w:rsidP="008F3B79">
      <w:pPr>
        <w:rPr>
          <w:sz w:val="24"/>
          <w:szCs w:val="24"/>
        </w:rPr>
      </w:pPr>
      <w:r w:rsidRPr="008F3B79">
        <w:rPr>
          <w:sz w:val="24"/>
          <w:szCs w:val="24"/>
        </w:rPr>
        <w:t xml:space="preserve">Περιοχές που συχνά παραμελούνται </w:t>
      </w:r>
      <w:r w:rsidR="003C7B5F">
        <w:rPr>
          <w:sz w:val="24"/>
          <w:szCs w:val="24"/>
        </w:rPr>
        <w:t>αποτελούν λύσεις τρίτων</w:t>
      </w:r>
      <w:r w:rsidRPr="008F3B79">
        <w:rPr>
          <w:sz w:val="24"/>
          <w:szCs w:val="24"/>
        </w:rPr>
        <w:t>, όπως μέσα α</w:t>
      </w:r>
      <w:r w:rsidR="003C7B5F">
        <w:rPr>
          <w:sz w:val="24"/>
          <w:szCs w:val="24"/>
        </w:rPr>
        <w:t>ναπαραγωγής πολυμέσων και φόρμες</w:t>
      </w:r>
      <w:r w:rsidRPr="008F3B79">
        <w:rPr>
          <w:sz w:val="24"/>
          <w:szCs w:val="24"/>
        </w:rPr>
        <w:t xml:space="preserve">. Θυμηθείτε </w:t>
      </w:r>
      <w:r w:rsidR="003C7B5F">
        <w:rPr>
          <w:sz w:val="24"/>
          <w:szCs w:val="24"/>
        </w:rPr>
        <w:t xml:space="preserve">κι </w:t>
      </w:r>
      <w:r w:rsidRPr="008F3B79">
        <w:rPr>
          <w:sz w:val="24"/>
          <w:szCs w:val="24"/>
        </w:rPr>
        <w:t>αυτά στη διαδικασία επανασχεδιασμού ή ανάπτυξης. Θα πρ</w:t>
      </w:r>
      <w:r w:rsidR="003C7B5F">
        <w:rPr>
          <w:sz w:val="24"/>
          <w:szCs w:val="24"/>
        </w:rPr>
        <w:t xml:space="preserve">έπει επίσης να είναι </w:t>
      </w:r>
      <w:proofErr w:type="spellStart"/>
      <w:r w:rsidR="003C7B5F">
        <w:rPr>
          <w:sz w:val="24"/>
          <w:szCs w:val="24"/>
        </w:rPr>
        <w:t>προσβάσιμα</w:t>
      </w:r>
      <w:proofErr w:type="spellEnd"/>
      <w:r w:rsidR="003C7B5F">
        <w:rPr>
          <w:sz w:val="24"/>
          <w:szCs w:val="24"/>
        </w:rPr>
        <w:t>.</w:t>
      </w:r>
    </w:p>
    <w:p w:rsidR="008F3B79" w:rsidRDefault="008F3B79" w:rsidP="008F3B79">
      <w:pPr>
        <w:rPr>
          <w:sz w:val="24"/>
          <w:szCs w:val="24"/>
        </w:rPr>
      </w:pPr>
      <w:r w:rsidRPr="008F3B79">
        <w:rPr>
          <w:sz w:val="24"/>
          <w:szCs w:val="24"/>
        </w:rPr>
        <w:t xml:space="preserve">Επίσης, σκεφτείτε το περιεχόμενο που μεταφέρετε από το παλιό σύστημα στο νέο. Εάν αλλάξετε την έκδοση HTML / XHTML, οι προδιαγραφές σύνταξης από το W3C είναι διαφορετικές. Μπορεί επίσης να υπάρχει περιεχόμενο από το παλιό σύστημα που δεν είναι </w:t>
      </w:r>
      <w:proofErr w:type="spellStart"/>
      <w:r w:rsidRPr="008F3B79">
        <w:rPr>
          <w:sz w:val="24"/>
          <w:szCs w:val="24"/>
        </w:rPr>
        <w:t>προσβάσιμο</w:t>
      </w:r>
      <w:proofErr w:type="spellEnd"/>
      <w:r w:rsidRPr="008F3B79">
        <w:rPr>
          <w:sz w:val="24"/>
          <w:szCs w:val="24"/>
        </w:rPr>
        <w:t>. Μετά από όλη τη σκληρή δουλειά σας, το τελευταίο πράγμα που θέλετε είναι να μεταφέρετε παλιά προβλήματα στη νέα σας ιστοσελίδα.</w:t>
      </w:r>
    </w:p>
    <w:p w:rsidR="009B592E" w:rsidRPr="009B592E" w:rsidRDefault="009B592E" w:rsidP="009B592E">
      <w:pPr>
        <w:rPr>
          <w:sz w:val="36"/>
          <w:szCs w:val="36"/>
        </w:rPr>
      </w:pPr>
      <w:proofErr w:type="spellStart"/>
      <w:r w:rsidRPr="009B592E">
        <w:rPr>
          <w:sz w:val="36"/>
          <w:szCs w:val="36"/>
        </w:rPr>
        <w:t>Top</w:t>
      </w:r>
      <w:proofErr w:type="spellEnd"/>
      <w:r w:rsidRPr="009B592E">
        <w:rPr>
          <w:sz w:val="36"/>
          <w:szCs w:val="36"/>
        </w:rPr>
        <w:t xml:space="preserve"> 5 Προσβασιμότητας</w:t>
      </w:r>
    </w:p>
    <w:p w:rsidR="009B592E" w:rsidRPr="009B592E" w:rsidRDefault="009B592E" w:rsidP="009B592E">
      <w:pPr>
        <w:rPr>
          <w:b/>
          <w:sz w:val="24"/>
          <w:szCs w:val="24"/>
        </w:rPr>
      </w:pPr>
      <w:r w:rsidRPr="009B592E">
        <w:rPr>
          <w:b/>
          <w:sz w:val="24"/>
          <w:szCs w:val="24"/>
        </w:rPr>
        <w:t>1) Εικόνες</w:t>
      </w:r>
    </w:p>
    <w:p w:rsidR="009B592E" w:rsidRDefault="009B592E" w:rsidP="009B592E">
      <w:pPr>
        <w:pStyle w:val="ListParagraph"/>
        <w:numPr>
          <w:ilvl w:val="0"/>
          <w:numId w:val="23"/>
        </w:numPr>
        <w:rPr>
          <w:sz w:val="24"/>
          <w:szCs w:val="24"/>
        </w:rPr>
      </w:pPr>
      <w:r w:rsidRPr="009B592E">
        <w:rPr>
          <w:sz w:val="24"/>
          <w:szCs w:val="24"/>
        </w:rPr>
        <w:t xml:space="preserve">Παρέχετε εναλλακτικό κείμενο για εικόνες </w:t>
      </w:r>
      <w:r w:rsidR="003C7B5F">
        <w:rPr>
          <w:sz w:val="24"/>
          <w:szCs w:val="24"/>
        </w:rPr>
        <w:t>με</w:t>
      </w:r>
      <w:r w:rsidRPr="009B592E">
        <w:rPr>
          <w:sz w:val="24"/>
          <w:szCs w:val="24"/>
        </w:rPr>
        <w:t xml:space="preserve"> σκοπό:</w:t>
      </w:r>
    </w:p>
    <w:p w:rsidR="009B592E" w:rsidRDefault="003C7B5F" w:rsidP="003C7B5F">
      <w:pPr>
        <w:pStyle w:val="ListParagraph"/>
        <w:numPr>
          <w:ilvl w:val="1"/>
          <w:numId w:val="23"/>
        </w:numPr>
        <w:rPr>
          <w:sz w:val="24"/>
          <w:szCs w:val="24"/>
        </w:rPr>
      </w:pPr>
      <w:r>
        <w:rPr>
          <w:sz w:val="24"/>
          <w:szCs w:val="24"/>
        </w:rPr>
        <w:t>Διακοσμητικό</w:t>
      </w:r>
      <w:r w:rsidR="009B592E" w:rsidRPr="009B592E">
        <w:rPr>
          <w:sz w:val="24"/>
          <w:szCs w:val="24"/>
        </w:rPr>
        <w:t xml:space="preserve">: </w:t>
      </w:r>
      <w:proofErr w:type="spellStart"/>
      <w:r w:rsidR="009B592E" w:rsidRPr="009B592E">
        <w:rPr>
          <w:sz w:val="24"/>
          <w:szCs w:val="24"/>
        </w:rPr>
        <w:t>alt</w:t>
      </w:r>
      <w:proofErr w:type="spellEnd"/>
      <w:r w:rsidR="009B592E" w:rsidRPr="009B592E">
        <w:rPr>
          <w:sz w:val="24"/>
          <w:szCs w:val="24"/>
        </w:rPr>
        <w:t xml:space="preserve"> = ""</w:t>
      </w:r>
    </w:p>
    <w:p w:rsidR="009B592E" w:rsidRDefault="009B592E" w:rsidP="003C7B5F">
      <w:pPr>
        <w:pStyle w:val="ListParagraph"/>
        <w:numPr>
          <w:ilvl w:val="1"/>
          <w:numId w:val="23"/>
        </w:numPr>
        <w:rPr>
          <w:sz w:val="24"/>
          <w:szCs w:val="24"/>
        </w:rPr>
      </w:pPr>
      <w:r w:rsidRPr="009B592E">
        <w:rPr>
          <w:sz w:val="24"/>
          <w:szCs w:val="24"/>
        </w:rPr>
        <w:lastRenderedPageBreak/>
        <w:t>Έχει μια λειτουργία: Περιγράψτε</w:t>
      </w:r>
      <w:r w:rsidR="003C7B5F">
        <w:rPr>
          <w:sz w:val="24"/>
          <w:szCs w:val="24"/>
        </w:rPr>
        <w:t xml:space="preserve"> την</w:t>
      </w:r>
    </w:p>
    <w:p w:rsidR="009B592E" w:rsidRDefault="009B592E" w:rsidP="003C7B5F">
      <w:pPr>
        <w:pStyle w:val="ListParagraph"/>
        <w:numPr>
          <w:ilvl w:val="1"/>
          <w:numId w:val="23"/>
        </w:numPr>
        <w:rPr>
          <w:sz w:val="24"/>
          <w:szCs w:val="24"/>
        </w:rPr>
      </w:pPr>
      <w:r w:rsidRPr="009B592E">
        <w:rPr>
          <w:sz w:val="24"/>
          <w:szCs w:val="24"/>
        </w:rPr>
        <w:t>Σύνδεσμοι: Περιγράψτε τον προορισμό</w:t>
      </w:r>
      <w:r>
        <w:rPr>
          <w:sz w:val="24"/>
          <w:szCs w:val="24"/>
        </w:rPr>
        <w:t xml:space="preserve"> </w:t>
      </w:r>
    </w:p>
    <w:p w:rsidR="009B592E" w:rsidRDefault="009B592E" w:rsidP="003C7B5F">
      <w:pPr>
        <w:pStyle w:val="ListParagraph"/>
        <w:numPr>
          <w:ilvl w:val="1"/>
          <w:numId w:val="23"/>
        </w:numPr>
        <w:rPr>
          <w:sz w:val="24"/>
          <w:szCs w:val="24"/>
        </w:rPr>
      </w:pPr>
      <w:r w:rsidRPr="009B592E">
        <w:rPr>
          <w:sz w:val="24"/>
          <w:szCs w:val="24"/>
        </w:rPr>
        <w:t>Αποφύγετε τις εικόνες</w:t>
      </w:r>
      <w:r w:rsidR="003C7B5F">
        <w:rPr>
          <w:sz w:val="24"/>
          <w:szCs w:val="24"/>
        </w:rPr>
        <w:t xml:space="preserve"> </w:t>
      </w:r>
      <w:r w:rsidRPr="009B592E">
        <w:rPr>
          <w:sz w:val="24"/>
          <w:szCs w:val="24"/>
        </w:rPr>
        <w:t>κειμένου όπου είναι δυνατόν. Όπου δεν μπορείτε, βεβαιωθείτε ότι οι εναλλακτικές κειμένου είναι ισοδύναμες.</w:t>
      </w:r>
    </w:p>
    <w:p w:rsidR="009B592E" w:rsidRPr="009B592E" w:rsidRDefault="009B592E" w:rsidP="003C7B5F">
      <w:pPr>
        <w:pStyle w:val="ListParagraph"/>
        <w:numPr>
          <w:ilvl w:val="1"/>
          <w:numId w:val="23"/>
        </w:numPr>
        <w:rPr>
          <w:sz w:val="24"/>
          <w:szCs w:val="24"/>
        </w:rPr>
      </w:pPr>
      <w:r w:rsidRPr="009B592E">
        <w:rPr>
          <w:sz w:val="24"/>
          <w:szCs w:val="24"/>
        </w:rPr>
        <w:t>Βεβαιωθείτε ότι τα χρώματα φόντου και κειμένου στις φωτογραφίες και στις ιστοσελίδες βρίσκονται σε αρκετά αντίθεση μεταξύ τους.</w:t>
      </w:r>
    </w:p>
    <w:p w:rsidR="009B592E" w:rsidRPr="009B592E" w:rsidRDefault="009B592E" w:rsidP="009B592E">
      <w:pPr>
        <w:rPr>
          <w:b/>
          <w:sz w:val="24"/>
          <w:szCs w:val="24"/>
        </w:rPr>
      </w:pPr>
      <w:r w:rsidRPr="00AA0EE3">
        <w:rPr>
          <w:b/>
          <w:sz w:val="24"/>
          <w:szCs w:val="24"/>
        </w:rPr>
        <w:t>2) Σύνδεσμοι</w:t>
      </w:r>
    </w:p>
    <w:p w:rsidR="00A65F9B" w:rsidRDefault="009B592E" w:rsidP="009B592E">
      <w:pPr>
        <w:pStyle w:val="ListParagraph"/>
        <w:numPr>
          <w:ilvl w:val="0"/>
          <w:numId w:val="24"/>
        </w:numPr>
        <w:rPr>
          <w:sz w:val="24"/>
          <w:szCs w:val="24"/>
        </w:rPr>
      </w:pPr>
      <w:r w:rsidRPr="00A65F9B">
        <w:rPr>
          <w:sz w:val="24"/>
          <w:szCs w:val="24"/>
        </w:rPr>
        <w:t xml:space="preserve">Γράψτε κείμενα συνδέσμων </w:t>
      </w:r>
      <w:r w:rsidR="003C7B5F">
        <w:rPr>
          <w:sz w:val="24"/>
          <w:szCs w:val="24"/>
        </w:rPr>
        <w:t>περιγραφικά</w:t>
      </w:r>
      <w:r w:rsidRPr="00A65F9B">
        <w:rPr>
          <w:sz w:val="24"/>
          <w:szCs w:val="24"/>
        </w:rPr>
        <w:t>. Αποφύγετε "Κάντε κλικ εδώ", "Διαβάστε περισσότερα", κλπ.</w:t>
      </w:r>
    </w:p>
    <w:p w:rsidR="009B592E" w:rsidRPr="00A65F9B" w:rsidRDefault="009B592E" w:rsidP="009B592E">
      <w:pPr>
        <w:pStyle w:val="ListParagraph"/>
        <w:numPr>
          <w:ilvl w:val="0"/>
          <w:numId w:val="24"/>
        </w:numPr>
        <w:rPr>
          <w:sz w:val="24"/>
          <w:szCs w:val="24"/>
        </w:rPr>
      </w:pPr>
      <w:r w:rsidRPr="00A65F9B">
        <w:rPr>
          <w:sz w:val="24"/>
          <w:szCs w:val="24"/>
        </w:rPr>
        <w:t>Μην μεταφέρετε έναν σύνδεσμο αλλάζοντας μόνο το χρώμα. Υπογραμμίστε τη σύνδεση, προσθέστε έναν αστερίσκο κλπ.</w:t>
      </w:r>
    </w:p>
    <w:p w:rsidR="009B592E" w:rsidRPr="009B592E" w:rsidRDefault="009B592E" w:rsidP="009B592E">
      <w:pPr>
        <w:rPr>
          <w:b/>
          <w:sz w:val="24"/>
          <w:szCs w:val="24"/>
        </w:rPr>
      </w:pPr>
      <w:r w:rsidRPr="009B592E">
        <w:rPr>
          <w:b/>
          <w:sz w:val="24"/>
          <w:szCs w:val="24"/>
        </w:rPr>
        <w:t xml:space="preserve">3) </w:t>
      </w:r>
      <w:r w:rsidR="00A65F9B">
        <w:rPr>
          <w:b/>
          <w:sz w:val="24"/>
          <w:szCs w:val="24"/>
        </w:rPr>
        <w:t>Επικεφαλίδες</w:t>
      </w:r>
    </w:p>
    <w:p w:rsidR="00A65F9B" w:rsidRDefault="009B592E" w:rsidP="009B592E">
      <w:pPr>
        <w:pStyle w:val="ListParagraph"/>
        <w:numPr>
          <w:ilvl w:val="0"/>
          <w:numId w:val="25"/>
        </w:numPr>
        <w:rPr>
          <w:sz w:val="24"/>
          <w:szCs w:val="24"/>
        </w:rPr>
      </w:pPr>
      <w:r w:rsidRPr="00A65F9B">
        <w:rPr>
          <w:sz w:val="24"/>
          <w:szCs w:val="24"/>
        </w:rPr>
        <w:t>Διαχωρίστε τις σελίδες σε λογικές ενότητες, κάθε μία με τίτλο (&lt;h1&gt; έως &lt;</w:t>
      </w:r>
      <w:proofErr w:type="spellStart"/>
      <w:r w:rsidRPr="00A65F9B">
        <w:rPr>
          <w:sz w:val="24"/>
          <w:szCs w:val="24"/>
        </w:rPr>
        <w:t>h6</w:t>
      </w:r>
      <w:proofErr w:type="spellEnd"/>
      <w:r w:rsidRPr="00A65F9B">
        <w:rPr>
          <w:sz w:val="24"/>
          <w:szCs w:val="24"/>
        </w:rPr>
        <w:t>&gt;) που περιγράφει το περιεχόμενο. Το περιεχόμενο που είναι λογικά συνδεδεμένο πρέπει επίσης να είναι οπτικά συνδεδεμένο και συνδεδεμένο στον κώδικα.</w:t>
      </w:r>
      <w:r w:rsidR="00A65F9B" w:rsidRPr="00A65F9B">
        <w:rPr>
          <w:sz w:val="24"/>
          <w:szCs w:val="24"/>
        </w:rPr>
        <w:t xml:space="preserve"> </w:t>
      </w:r>
    </w:p>
    <w:p w:rsidR="009B592E" w:rsidRPr="00A65F9B" w:rsidRDefault="009B592E" w:rsidP="009B592E">
      <w:pPr>
        <w:pStyle w:val="ListParagraph"/>
        <w:numPr>
          <w:ilvl w:val="0"/>
          <w:numId w:val="25"/>
        </w:numPr>
        <w:rPr>
          <w:sz w:val="24"/>
          <w:szCs w:val="24"/>
        </w:rPr>
      </w:pPr>
      <w:r w:rsidRPr="00A65F9B">
        <w:rPr>
          <w:sz w:val="24"/>
          <w:szCs w:val="24"/>
        </w:rPr>
        <w:t>Μην δίνετε οδηγίες με βάση μόνο την τοποθεσία του περιεχομένου, όπως "Στο κουτί στα δεξιά σας ..." ή στη χρήση του χρώματος, όπως "Στο πράσινο κουτί θα βρείτε ..." Συμπλ</w:t>
      </w:r>
      <w:r w:rsidR="003C7B5F">
        <w:rPr>
          <w:sz w:val="24"/>
          <w:szCs w:val="24"/>
        </w:rPr>
        <w:t>ηρώστε</w:t>
      </w:r>
      <w:r w:rsidRPr="00A65F9B">
        <w:rPr>
          <w:sz w:val="24"/>
          <w:szCs w:val="24"/>
        </w:rPr>
        <w:t xml:space="preserve"> με τίτλο.</w:t>
      </w:r>
    </w:p>
    <w:p w:rsidR="009B592E" w:rsidRPr="009B592E" w:rsidRDefault="009B592E" w:rsidP="009B592E">
      <w:pPr>
        <w:rPr>
          <w:b/>
          <w:sz w:val="24"/>
          <w:szCs w:val="24"/>
        </w:rPr>
      </w:pPr>
      <w:r w:rsidRPr="009B592E">
        <w:rPr>
          <w:b/>
          <w:sz w:val="24"/>
          <w:szCs w:val="24"/>
        </w:rPr>
        <w:t xml:space="preserve">4) </w:t>
      </w:r>
      <w:r>
        <w:rPr>
          <w:b/>
          <w:sz w:val="24"/>
          <w:szCs w:val="24"/>
        </w:rPr>
        <w:t>Φόρμες</w:t>
      </w:r>
    </w:p>
    <w:p w:rsidR="00AA0EE3" w:rsidRDefault="009B592E" w:rsidP="009B592E">
      <w:pPr>
        <w:pStyle w:val="ListParagraph"/>
        <w:numPr>
          <w:ilvl w:val="0"/>
          <w:numId w:val="26"/>
        </w:numPr>
        <w:rPr>
          <w:sz w:val="24"/>
          <w:szCs w:val="24"/>
        </w:rPr>
      </w:pPr>
      <w:r w:rsidRPr="00AA0EE3">
        <w:rPr>
          <w:sz w:val="24"/>
          <w:szCs w:val="24"/>
        </w:rPr>
        <w:lastRenderedPageBreak/>
        <w:t>Επισημάνετε όλα τα πεδία φόρμας με κείμενο που υποδηλώνει το σκοπό του πεδίου.</w:t>
      </w:r>
    </w:p>
    <w:p w:rsidR="009B592E" w:rsidRPr="00AA0EE3" w:rsidRDefault="009B592E" w:rsidP="009B592E">
      <w:pPr>
        <w:pStyle w:val="ListParagraph"/>
        <w:numPr>
          <w:ilvl w:val="0"/>
          <w:numId w:val="26"/>
        </w:numPr>
        <w:rPr>
          <w:sz w:val="24"/>
          <w:szCs w:val="24"/>
        </w:rPr>
      </w:pPr>
      <w:r w:rsidRPr="00AA0EE3">
        <w:rPr>
          <w:sz w:val="24"/>
          <w:szCs w:val="24"/>
        </w:rPr>
        <w:t>Βεβαι</w:t>
      </w:r>
      <w:r w:rsidR="00E9631B">
        <w:rPr>
          <w:sz w:val="24"/>
          <w:szCs w:val="24"/>
        </w:rPr>
        <w:t>ωθείτε ότι σε όλες τις φόρμες μπορεί να γίνει πλοήγηση</w:t>
      </w:r>
      <w:r w:rsidRPr="00AA0EE3">
        <w:rPr>
          <w:sz w:val="24"/>
          <w:szCs w:val="24"/>
        </w:rPr>
        <w:t xml:space="preserve"> με το ποντίκι και το πληκτρολόγιο.</w:t>
      </w:r>
    </w:p>
    <w:p w:rsidR="009B592E" w:rsidRPr="009B592E" w:rsidRDefault="009B592E" w:rsidP="009B592E">
      <w:pPr>
        <w:rPr>
          <w:b/>
          <w:sz w:val="24"/>
          <w:szCs w:val="24"/>
        </w:rPr>
      </w:pPr>
      <w:r w:rsidRPr="009B592E">
        <w:rPr>
          <w:b/>
          <w:sz w:val="24"/>
          <w:szCs w:val="24"/>
        </w:rPr>
        <w:t>5) Παράλειψη πλοήγησης</w:t>
      </w:r>
    </w:p>
    <w:p w:rsidR="009B592E" w:rsidRPr="00AA0EE3" w:rsidRDefault="009B592E" w:rsidP="00AA0EE3">
      <w:pPr>
        <w:pStyle w:val="ListParagraph"/>
        <w:numPr>
          <w:ilvl w:val="0"/>
          <w:numId w:val="27"/>
        </w:numPr>
        <w:rPr>
          <w:sz w:val="24"/>
          <w:szCs w:val="24"/>
        </w:rPr>
      </w:pPr>
      <w:r w:rsidRPr="00AA0EE3">
        <w:rPr>
          <w:sz w:val="24"/>
          <w:szCs w:val="24"/>
        </w:rPr>
        <w:t xml:space="preserve">Παρέχετε την επιλογή </w:t>
      </w:r>
      <w:proofErr w:type="spellStart"/>
      <w:r w:rsidRPr="00AA0EE3">
        <w:rPr>
          <w:sz w:val="24"/>
          <w:szCs w:val="24"/>
        </w:rPr>
        <w:t>παρακά</w:t>
      </w:r>
      <w:r w:rsidR="00E9631B">
        <w:rPr>
          <w:sz w:val="24"/>
          <w:szCs w:val="24"/>
        </w:rPr>
        <w:t>μψης</w:t>
      </w:r>
      <w:proofErr w:type="spellEnd"/>
      <w:r w:rsidRPr="00AA0EE3">
        <w:rPr>
          <w:sz w:val="24"/>
          <w:szCs w:val="24"/>
        </w:rPr>
        <w:t xml:space="preserve"> </w:t>
      </w:r>
      <w:r w:rsidR="00E9631B">
        <w:rPr>
          <w:sz w:val="24"/>
          <w:szCs w:val="24"/>
        </w:rPr>
        <w:t xml:space="preserve">σε </w:t>
      </w:r>
      <w:r w:rsidRPr="00AA0EE3">
        <w:rPr>
          <w:sz w:val="24"/>
          <w:szCs w:val="24"/>
        </w:rPr>
        <w:t xml:space="preserve"> επαναλαμβανόμενο περιεχ</w:t>
      </w:r>
      <w:r w:rsidR="00E9631B">
        <w:rPr>
          <w:sz w:val="24"/>
          <w:szCs w:val="24"/>
        </w:rPr>
        <w:t>όμενο</w:t>
      </w:r>
      <w:r w:rsidRPr="00AA0EE3">
        <w:rPr>
          <w:sz w:val="24"/>
          <w:szCs w:val="24"/>
        </w:rPr>
        <w:t xml:space="preserve"> σε τομείς όπως </w:t>
      </w:r>
      <w:r w:rsidR="00E9631B">
        <w:rPr>
          <w:sz w:val="24"/>
          <w:szCs w:val="24"/>
        </w:rPr>
        <w:t>το κύριο μενού</w:t>
      </w:r>
      <w:r w:rsidRPr="00AA0EE3">
        <w:rPr>
          <w:sz w:val="24"/>
          <w:szCs w:val="24"/>
        </w:rPr>
        <w:t xml:space="preserve"> και τα τοπικά μενού </w:t>
      </w:r>
      <w:r w:rsidR="00E9631B">
        <w:rPr>
          <w:sz w:val="24"/>
          <w:szCs w:val="24"/>
        </w:rPr>
        <w:t xml:space="preserve">καθώς </w:t>
      </w:r>
      <w:r w:rsidRPr="00AA0EE3">
        <w:rPr>
          <w:sz w:val="24"/>
          <w:szCs w:val="24"/>
        </w:rPr>
        <w:t>και οι λειτουργίες βοήθειας.</w:t>
      </w:r>
    </w:p>
    <w:p w:rsidR="009B592E" w:rsidRPr="00AA0EE3" w:rsidRDefault="009B592E" w:rsidP="009B592E">
      <w:pPr>
        <w:rPr>
          <w:sz w:val="36"/>
          <w:szCs w:val="36"/>
        </w:rPr>
      </w:pPr>
      <w:r w:rsidRPr="00AA0EE3">
        <w:rPr>
          <w:sz w:val="36"/>
          <w:szCs w:val="36"/>
        </w:rPr>
        <w:t>Πόροι ψηφιακής προσβασιμότητας</w:t>
      </w:r>
    </w:p>
    <w:p w:rsidR="009B592E" w:rsidRPr="009B592E" w:rsidRDefault="009B592E" w:rsidP="009B592E">
      <w:pPr>
        <w:rPr>
          <w:sz w:val="24"/>
          <w:szCs w:val="24"/>
        </w:rPr>
      </w:pPr>
      <w:r w:rsidRPr="009B592E">
        <w:rPr>
          <w:sz w:val="24"/>
          <w:szCs w:val="24"/>
        </w:rPr>
        <w:t>Πρωτοβουλία για την Προσβασιμότητα στον Παγκόσμιο Ιστό (WAI) με το W3C</w:t>
      </w:r>
      <w:r w:rsidR="00AA0EE3">
        <w:rPr>
          <w:sz w:val="24"/>
          <w:szCs w:val="24"/>
        </w:rPr>
        <w:t xml:space="preserve"> </w:t>
      </w:r>
      <w:r w:rsidRPr="009B592E">
        <w:rPr>
          <w:sz w:val="24"/>
          <w:szCs w:val="24"/>
        </w:rPr>
        <w:t>(w3.org/WAI)</w:t>
      </w:r>
    </w:p>
    <w:p w:rsidR="009B592E" w:rsidRPr="009B592E" w:rsidRDefault="00E9631B" w:rsidP="009B592E">
      <w:pPr>
        <w:rPr>
          <w:sz w:val="24"/>
          <w:szCs w:val="24"/>
        </w:rPr>
      </w:pPr>
      <w:r>
        <w:rPr>
          <w:sz w:val="24"/>
          <w:szCs w:val="24"/>
        </w:rPr>
        <w:t>Μπορείτε να β</w:t>
      </w:r>
      <w:r w:rsidR="009B592E" w:rsidRPr="009B592E">
        <w:rPr>
          <w:sz w:val="24"/>
          <w:szCs w:val="24"/>
        </w:rPr>
        <w:t xml:space="preserve">ρείτε </w:t>
      </w:r>
      <w:r>
        <w:rPr>
          <w:sz w:val="24"/>
          <w:szCs w:val="24"/>
        </w:rPr>
        <w:t xml:space="preserve">πολλές πληροφορίες </w:t>
      </w:r>
      <w:r w:rsidR="009B592E" w:rsidRPr="009B592E">
        <w:rPr>
          <w:sz w:val="24"/>
          <w:szCs w:val="24"/>
        </w:rPr>
        <w:t xml:space="preserve">σχετικά με τον τρόπο εργασίας </w:t>
      </w:r>
      <w:r>
        <w:rPr>
          <w:sz w:val="24"/>
          <w:szCs w:val="24"/>
        </w:rPr>
        <w:t>για</w:t>
      </w:r>
      <w:r w:rsidR="009B592E" w:rsidRPr="009B592E">
        <w:rPr>
          <w:sz w:val="24"/>
          <w:szCs w:val="24"/>
        </w:rPr>
        <w:t xml:space="preserve"> την προσβασιμότητα.</w:t>
      </w:r>
    </w:p>
    <w:p w:rsidR="009B592E" w:rsidRPr="009B592E" w:rsidRDefault="009B592E" w:rsidP="009B592E">
      <w:pPr>
        <w:rPr>
          <w:sz w:val="24"/>
          <w:szCs w:val="24"/>
        </w:rPr>
      </w:pPr>
      <w:r w:rsidRPr="009B592E">
        <w:rPr>
          <w:sz w:val="24"/>
          <w:szCs w:val="24"/>
        </w:rPr>
        <w:t>Ομάδα εργασίας για τ</w:t>
      </w:r>
      <w:r w:rsidR="00E9631B">
        <w:rPr>
          <w:sz w:val="24"/>
          <w:szCs w:val="24"/>
        </w:rPr>
        <w:t xml:space="preserve">ην προσβασιμότητα </w:t>
      </w:r>
      <w:r w:rsidRPr="009B592E">
        <w:rPr>
          <w:sz w:val="24"/>
          <w:szCs w:val="24"/>
        </w:rPr>
        <w:t>(w3.org/WAI/GL/)</w:t>
      </w:r>
    </w:p>
    <w:p w:rsidR="009B592E" w:rsidRDefault="00FB2EBD" w:rsidP="00FB2EBD">
      <w:pPr>
        <w:rPr>
          <w:sz w:val="24"/>
          <w:szCs w:val="24"/>
        </w:rPr>
      </w:pPr>
      <w:r w:rsidRPr="00FB2EBD">
        <w:rPr>
          <w:sz w:val="24"/>
          <w:szCs w:val="24"/>
        </w:rPr>
        <w:t xml:space="preserve">Βασικές Αρχές και Οδηγίες WCAG 2.0 για τους </w:t>
      </w:r>
      <w:proofErr w:type="spellStart"/>
      <w:r w:rsidRPr="00FB2EBD">
        <w:rPr>
          <w:sz w:val="24"/>
          <w:szCs w:val="24"/>
        </w:rPr>
        <w:t>Developers</w:t>
      </w:r>
      <w:proofErr w:type="spellEnd"/>
      <w:r w:rsidRPr="00FB2EBD">
        <w:rPr>
          <w:sz w:val="24"/>
          <w:szCs w:val="24"/>
        </w:rPr>
        <w:t xml:space="preserve"> και Διαχειριστές Περιεχομένου </w:t>
      </w:r>
      <w:proofErr w:type="spellStart"/>
      <w:r w:rsidRPr="00FB2EBD">
        <w:rPr>
          <w:sz w:val="24"/>
          <w:szCs w:val="24"/>
        </w:rPr>
        <w:t>ιστοχώρων</w:t>
      </w:r>
      <w:proofErr w:type="spellEnd"/>
      <w:r w:rsidRPr="00FB2EBD">
        <w:rPr>
          <w:sz w:val="24"/>
          <w:szCs w:val="24"/>
        </w:rPr>
        <w:t xml:space="preserve"> του ΑΠΘ</w:t>
      </w:r>
      <w:r>
        <w:rPr>
          <w:sz w:val="24"/>
          <w:szCs w:val="24"/>
        </w:rPr>
        <w:t xml:space="preserve"> (</w:t>
      </w:r>
      <w:r>
        <w:rPr>
          <w:sz w:val="24"/>
          <w:szCs w:val="24"/>
          <w:lang w:val="en-US"/>
        </w:rPr>
        <w:t>it</w:t>
      </w:r>
      <w:r w:rsidRPr="00FB2EBD">
        <w:rPr>
          <w:sz w:val="24"/>
          <w:szCs w:val="24"/>
        </w:rPr>
        <w:t>.</w:t>
      </w:r>
      <w:proofErr w:type="spellStart"/>
      <w:r>
        <w:rPr>
          <w:sz w:val="24"/>
          <w:szCs w:val="24"/>
          <w:lang w:val="en-US"/>
        </w:rPr>
        <w:t>auth</w:t>
      </w:r>
      <w:proofErr w:type="spellEnd"/>
      <w:r w:rsidRPr="00FB2EBD">
        <w:rPr>
          <w:sz w:val="24"/>
          <w:szCs w:val="24"/>
        </w:rPr>
        <w:t>.</w:t>
      </w:r>
      <w:r>
        <w:rPr>
          <w:sz w:val="24"/>
          <w:szCs w:val="24"/>
          <w:lang w:val="en-US"/>
        </w:rPr>
        <w:t>gr</w:t>
      </w:r>
      <w:r w:rsidRPr="00FB2EBD">
        <w:rPr>
          <w:sz w:val="24"/>
          <w:szCs w:val="24"/>
        </w:rPr>
        <w:t>/</w:t>
      </w:r>
      <w:r>
        <w:rPr>
          <w:sz w:val="24"/>
          <w:szCs w:val="24"/>
          <w:lang w:val="en-US"/>
        </w:rPr>
        <w:t>accessibility</w:t>
      </w:r>
      <w:r>
        <w:rPr>
          <w:sz w:val="24"/>
          <w:szCs w:val="24"/>
        </w:rPr>
        <w:t>)</w:t>
      </w:r>
    </w:p>
    <w:p w:rsidR="00FB2EBD" w:rsidRPr="008F3B79" w:rsidRDefault="00FB2EBD" w:rsidP="00FB2EBD">
      <w:pPr>
        <w:rPr>
          <w:sz w:val="24"/>
          <w:szCs w:val="24"/>
        </w:rPr>
      </w:pPr>
    </w:p>
    <w:sectPr w:rsidR="00FB2EBD" w:rsidRPr="008F3B79" w:rsidSect="002B0D95">
      <w:footerReference w:type="even" r:id="rId12"/>
      <w:footerReference w:type="default" r:id="rId13"/>
      <w:footerReference w:type="first" r:id="rId14"/>
      <w:pgSz w:w="11907" w:h="16839" w:code="9"/>
      <w:pgMar w:top="679" w:right="1418" w:bottom="1440" w:left="1418" w:header="709" w:footer="709"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AD6" w:rsidRDefault="00F97AD6">
      <w:pPr>
        <w:spacing w:after="0" w:line="240" w:lineRule="auto"/>
      </w:pPr>
      <w:r>
        <w:separator/>
      </w:r>
    </w:p>
  </w:endnote>
  <w:endnote w:type="continuationSeparator" w:id="0">
    <w:p w:rsidR="00F97AD6" w:rsidRDefault="00F97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AD6" w:rsidRDefault="00F97AD6">
    <w:pPr>
      <w:pStyle w:val="a"/>
    </w:pPr>
    <w:r>
      <w:rPr>
        <w:color w:val="CEDBE6" w:themeColor="accent2" w:themeTint="80"/>
      </w:rPr>
      <w:sym w:font="Wingdings 3" w:char="F07D"/>
    </w:r>
    <w:r>
      <w:t xml:space="preserve"> Σελίδα </w:t>
    </w:r>
    <w:r>
      <w:fldChar w:fldCharType="begin"/>
    </w:r>
    <w:r>
      <w:instrText>PAGE  \* Arabic  \* MERGEFORMAT</w:instrText>
    </w:r>
    <w:r>
      <w:fldChar w:fldCharType="separate"/>
    </w:r>
    <w:r w:rsidR="00FB2EB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AD6" w:rsidRDefault="00F97AD6">
    <w:pPr>
      <w:pStyle w:val="a0"/>
    </w:pPr>
    <w:r>
      <w:rPr>
        <w:color w:val="CEDBE6" w:themeColor="accent2" w:themeTint="80"/>
      </w:rPr>
      <w:sym w:font="Wingdings 3" w:char="F07D"/>
    </w:r>
    <w:r>
      <w:t xml:space="preserve"> Σελίδα </w:t>
    </w:r>
    <w:r>
      <w:fldChar w:fldCharType="begin"/>
    </w:r>
    <w:r>
      <w:instrText>PAGE  \* Arabic  \* MERGEFORMAT</w:instrText>
    </w:r>
    <w:r>
      <w:fldChar w:fldCharType="separate"/>
    </w:r>
    <w:r w:rsidR="00FB2EBD">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AD6" w:rsidRDefault="00F97AD6" w:rsidP="00481E6C">
    <w:pPr>
      <w:pStyle w:val="a0"/>
    </w:pPr>
    <w:r>
      <w:rPr>
        <w:color w:val="CEDBE6" w:themeColor="accent2" w:themeTint="80"/>
      </w:rPr>
      <w:sym w:font="Wingdings 3" w:char="F07D"/>
    </w:r>
    <w:r>
      <w:t xml:space="preserve"> Σελίδα </w:t>
    </w:r>
    <w:r>
      <w:fldChar w:fldCharType="begin"/>
    </w:r>
    <w:r>
      <w:instrText>PAGE  \* Arabic  \* MERGEFORMAT</w:instrText>
    </w:r>
    <w:r>
      <w:fldChar w:fldCharType="separate"/>
    </w:r>
    <w:r w:rsidR="00FB2EBD">
      <w:rPr>
        <w:noProof/>
      </w:rPr>
      <w:t>1</w:t>
    </w:r>
    <w:r>
      <w:fldChar w:fldCharType="end"/>
    </w:r>
  </w:p>
  <w:p w:rsidR="00F97AD6" w:rsidRDefault="00F97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AD6" w:rsidRDefault="00F97AD6">
      <w:pPr>
        <w:spacing w:after="0" w:line="240" w:lineRule="auto"/>
      </w:pPr>
      <w:r>
        <w:separator/>
      </w:r>
    </w:p>
  </w:footnote>
  <w:footnote w:type="continuationSeparator" w:id="0">
    <w:p w:rsidR="00F97AD6" w:rsidRDefault="00F97A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1">
    <w:nsid w:val="FFFFFF81"/>
    <w:multiLevelType w:val="singleLevel"/>
    <w:tmpl w:val="78B8BCEC"/>
    <w:lvl w:ilvl="0">
      <w:start w:val="1"/>
      <w:numFmt w:val="bullet"/>
      <w:pStyle w:val="ListBullet4"/>
      <w:lvlText w:val=""/>
      <w:lvlJc w:val="left"/>
      <w:pPr>
        <w:ind w:left="1440" w:hanging="360"/>
      </w:pPr>
      <w:rPr>
        <w:rFonts w:ascii="Symbol" w:hAnsi="Symbol" w:hint="default"/>
        <w:outline w:val="0"/>
        <w:emboss w:val="0"/>
        <w:imprint w:val="0"/>
        <w:color w:val="628BAD" w:themeColor="accent2" w:themeShade="BF"/>
      </w:rPr>
    </w:lvl>
  </w:abstractNum>
  <w:abstractNum w:abstractNumId="2">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3">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4">
    <w:nsid w:val="FFFFFF89"/>
    <w:multiLevelType w:val="singleLevel"/>
    <w:tmpl w:val="4C7CAEF2"/>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628BAD" w:themeColor="accent2" w:themeShade="BF"/>
        <w:vertAlign w:val="baseline"/>
      </w:rPr>
    </w:lvl>
  </w:abstractNum>
  <w:abstractNum w:abstractNumId="5">
    <w:nsid w:val="0EDA6139"/>
    <w:multiLevelType w:val="hybridMultilevel"/>
    <w:tmpl w:val="EF80877A"/>
    <w:lvl w:ilvl="0" w:tplc="04080017">
      <w:start w:val="1"/>
      <w:numFmt w:val="lowerLetter"/>
      <w:lvlText w:val="%1)"/>
      <w:lvlJc w:val="left"/>
      <w:pPr>
        <w:ind w:left="360" w:hanging="360"/>
      </w:pPr>
    </w:lvl>
    <w:lvl w:ilvl="1" w:tplc="0408001B">
      <w:start w:val="1"/>
      <w:numFmt w:val="lowerRoman"/>
      <w:lvlText w:val="%2."/>
      <w:lvlJc w:val="righ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0F950B6E"/>
    <w:multiLevelType w:val="hybridMultilevel"/>
    <w:tmpl w:val="63A41528"/>
    <w:lvl w:ilvl="0" w:tplc="04080017">
      <w:start w:val="1"/>
      <w:numFmt w:val="lowerLetter"/>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102622F4"/>
    <w:multiLevelType w:val="hybridMultilevel"/>
    <w:tmpl w:val="1EC2532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118D0A26"/>
    <w:multiLevelType w:val="hybridMultilevel"/>
    <w:tmpl w:val="EEC6A4EE"/>
    <w:lvl w:ilvl="0" w:tplc="04080017">
      <w:start w:val="1"/>
      <w:numFmt w:val="lowerLetter"/>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408A3143"/>
    <w:multiLevelType w:val="hybridMultilevel"/>
    <w:tmpl w:val="2ABCBD80"/>
    <w:lvl w:ilvl="0" w:tplc="04080017">
      <w:start w:val="1"/>
      <w:numFmt w:val="lowerLetter"/>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472A4C49"/>
    <w:multiLevelType w:val="hybridMultilevel"/>
    <w:tmpl w:val="1E6677B6"/>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C1C16B1"/>
    <w:multiLevelType w:val="hybridMultilevel"/>
    <w:tmpl w:val="A7A4D408"/>
    <w:lvl w:ilvl="0" w:tplc="04080017">
      <w:start w:val="1"/>
      <w:numFmt w:val="lowerLetter"/>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7948238A"/>
    <w:multiLevelType w:val="hybridMultilevel"/>
    <w:tmpl w:val="4738B4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7"/>
  </w:num>
  <w:num w:numId="22">
    <w:abstractNumId w:val="10"/>
  </w:num>
  <w:num w:numId="23">
    <w:abstractNumId w:val="5"/>
  </w:num>
  <w:num w:numId="24">
    <w:abstractNumId w:val="11"/>
  </w:num>
  <w:num w:numId="25">
    <w:abstractNumId w:val="9"/>
  </w:num>
  <w:num w:numId="26">
    <w:abstractNumId w:val="8"/>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09"/>
  <w:hyphenationZone w:val="420"/>
  <w:evenAndOddHeaders/>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enableOpenTypeFeatures" w:uri="http://schemas.microsoft.com/office/word" w:val="1"/>
    <w:compatSetting w:name="doNotFlipMirrorIndents" w:uri="http://schemas.microsoft.com/office/word" w:val="1"/>
  </w:compat>
  <w:rsids>
    <w:rsidRoot w:val="008E73F3"/>
    <w:rsid w:val="00022004"/>
    <w:rsid w:val="00031552"/>
    <w:rsid w:val="000944DF"/>
    <w:rsid w:val="00176DEE"/>
    <w:rsid w:val="001B146C"/>
    <w:rsid w:val="001F5A1B"/>
    <w:rsid w:val="00203B2B"/>
    <w:rsid w:val="002239B8"/>
    <w:rsid w:val="0022728D"/>
    <w:rsid w:val="0024605F"/>
    <w:rsid w:val="00264FBF"/>
    <w:rsid w:val="002B0D95"/>
    <w:rsid w:val="002C613E"/>
    <w:rsid w:val="002C7332"/>
    <w:rsid w:val="00345179"/>
    <w:rsid w:val="00355E9E"/>
    <w:rsid w:val="00363FFF"/>
    <w:rsid w:val="003C27D3"/>
    <w:rsid w:val="003C7B5F"/>
    <w:rsid w:val="003D093C"/>
    <w:rsid w:val="003E5690"/>
    <w:rsid w:val="004151B2"/>
    <w:rsid w:val="00427B0B"/>
    <w:rsid w:val="00481E6C"/>
    <w:rsid w:val="004A0EA6"/>
    <w:rsid w:val="004B5C99"/>
    <w:rsid w:val="004D19E7"/>
    <w:rsid w:val="00516B32"/>
    <w:rsid w:val="0052111A"/>
    <w:rsid w:val="005349E5"/>
    <w:rsid w:val="00537C89"/>
    <w:rsid w:val="00574D47"/>
    <w:rsid w:val="005F1FE8"/>
    <w:rsid w:val="005F2633"/>
    <w:rsid w:val="005F3A85"/>
    <w:rsid w:val="00614644"/>
    <w:rsid w:val="0065307A"/>
    <w:rsid w:val="00675A6E"/>
    <w:rsid w:val="00687852"/>
    <w:rsid w:val="00705756"/>
    <w:rsid w:val="00712ADE"/>
    <w:rsid w:val="007A08FA"/>
    <w:rsid w:val="007D1D82"/>
    <w:rsid w:val="007E4BB1"/>
    <w:rsid w:val="007E60FF"/>
    <w:rsid w:val="00871D6E"/>
    <w:rsid w:val="008E73F3"/>
    <w:rsid w:val="008F3B79"/>
    <w:rsid w:val="00924486"/>
    <w:rsid w:val="0096431B"/>
    <w:rsid w:val="009A03ED"/>
    <w:rsid w:val="009A2AD7"/>
    <w:rsid w:val="009B592E"/>
    <w:rsid w:val="009E5C6E"/>
    <w:rsid w:val="00A05CC4"/>
    <w:rsid w:val="00A14FCC"/>
    <w:rsid w:val="00A65F9B"/>
    <w:rsid w:val="00AA0EE3"/>
    <w:rsid w:val="00AB61C4"/>
    <w:rsid w:val="00AD43BB"/>
    <w:rsid w:val="00AD618A"/>
    <w:rsid w:val="00B435DA"/>
    <w:rsid w:val="00BB443E"/>
    <w:rsid w:val="00BC41F6"/>
    <w:rsid w:val="00BF46FC"/>
    <w:rsid w:val="00BF637B"/>
    <w:rsid w:val="00BF63A4"/>
    <w:rsid w:val="00C72CA5"/>
    <w:rsid w:val="00D37126"/>
    <w:rsid w:val="00D6688A"/>
    <w:rsid w:val="00D91F41"/>
    <w:rsid w:val="00DE3E71"/>
    <w:rsid w:val="00E571C3"/>
    <w:rsid w:val="00E83B78"/>
    <w:rsid w:val="00E9631B"/>
    <w:rsid w:val="00EF6030"/>
    <w:rsid w:val="00F32CA4"/>
    <w:rsid w:val="00F46AB7"/>
    <w:rsid w:val="00F50CAC"/>
    <w:rsid w:val="00F74DE2"/>
    <w:rsid w:val="00F917FC"/>
    <w:rsid w:val="00F97AD6"/>
    <w:rsid w:val="00FB0869"/>
    <w:rsid w:val="00FB2EBD"/>
  </w:rsids>
  <m:mathPr>
    <m:mathFont m:val="Cambria Math"/>
    <m:brkBin m:val="before"/>
    <m:brkBinSub m:val="--"/>
    <m:smallFrac m:val="0"/>
    <m:dispDef/>
    <m:lMargin m:val="0"/>
    <m:rMargin m:val="0"/>
    <m:defJc m:val="centerGroup"/>
    <m:wrapIndent m:val="1440"/>
    <m:intLim m:val="undOvr"/>
    <m:naryLim m:val="subSup"/>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themeColor="text1"/>
      <w:sz w:val="20"/>
      <w:szCs w:val="20"/>
    </w:rPr>
  </w:style>
  <w:style w:type="paragraph" w:styleId="Heading1">
    <w:name w:val="heading 1"/>
    <w:basedOn w:val="Normal"/>
    <w:next w:val="Normal"/>
    <w:link w:val="Heading1Char"/>
    <w:uiPriority w:val="9"/>
    <w:qFormat/>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olor w:val="FFFFFF" w:themeColor="background1"/>
      <w:spacing w:val="5"/>
      <w:szCs w:val="32"/>
    </w:rPr>
  </w:style>
  <w:style w:type="paragraph" w:styleId="Heading2">
    <w:name w:val="heading 2"/>
    <w:basedOn w:val="Normal"/>
    <w:next w:val="Normal"/>
    <w:link w:val="Heading2Char"/>
    <w:uiPriority w:val="9"/>
    <w:qFormat/>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hAnsiTheme="majorHAnsi"/>
      <w:color w:val="628BAD" w:themeColor="accent2" w:themeShade="BF"/>
      <w:spacing w:val="5"/>
      <w:szCs w:val="28"/>
    </w:rPr>
  </w:style>
  <w:style w:type="paragraph" w:styleId="Heading3">
    <w:name w:val="heading 3"/>
    <w:basedOn w:val="Normal"/>
    <w:next w:val="Normal"/>
    <w:link w:val="Heading3Char"/>
    <w:uiPriority w:val="9"/>
    <w:unhideWhenUsed/>
    <w:qFormat/>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4"/>
    </w:rPr>
  </w:style>
  <w:style w:type="paragraph" w:styleId="Heading4">
    <w:name w:val="heading 4"/>
    <w:basedOn w:val="Normal"/>
    <w:next w:val="Normal"/>
    <w:link w:val="Heading4Char"/>
    <w:uiPriority w:val="9"/>
    <w:semiHidden/>
    <w:unhideWhenUsed/>
    <w:qFormat/>
    <w:pPr>
      <w:pBdr>
        <w:bottom w:val="single" w:sz="6" w:space="1" w:color="A6A6A6" w:themeColor="background1" w:themeShade="A6"/>
      </w:pBdr>
      <w:spacing w:before="200" w:after="80"/>
      <w:outlineLvl w:val="3"/>
    </w:pPr>
    <w:rPr>
      <w:rFonts w:asciiTheme="majorHAnsi" w:hAnsiTheme="majorHAnsi"/>
      <w:color w:val="595959" w:themeColor="text1" w:themeTint="A6"/>
      <w:szCs w:val="22"/>
    </w:rPr>
  </w:style>
  <w:style w:type="paragraph" w:styleId="Heading5">
    <w:name w:val="heading 5"/>
    <w:basedOn w:val="Normal"/>
    <w:next w:val="Normal"/>
    <w:link w:val="Heading5Char"/>
    <w:uiPriority w:val="9"/>
    <w:semiHidden/>
    <w:unhideWhenUsed/>
    <w:qFormat/>
    <w:pPr>
      <w:pBdr>
        <w:bottom w:val="dashed" w:sz="4" w:space="1" w:color="A6A6A6" w:themeColor="background1" w:themeShade="A6"/>
      </w:pBdr>
      <w:spacing w:before="200" w:after="80"/>
      <w:outlineLvl w:val="4"/>
    </w:pPr>
    <w:rPr>
      <w:rFonts w:asciiTheme="majorHAnsi" w:hAnsiTheme="majorHAnsi"/>
      <w:color w:val="404040" w:themeColor="text1" w:themeTint="BF"/>
      <w:szCs w:val="26"/>
    </w:rPr>
  </w:style>
  <w:style w:type="paragraph" w:styleId="Heading6">
    <w:name w:val="heading 6"/>
    <w:basedOn w:val="Normal"/>
    <w:next w:val="Normal"/>
    <w:link w:val="Heading6Char"/>
    <w:uiPriority w:val="9"/>
    <w:semiHidden/>
    <w:unhideWhenUsed/>
    <w:qFormat/>
    <w:pPr>
      <w:spacing w:before="200" w:after="80"/>
      <w:outlineLvl w:val="5"/>
    </w:pPr>
    <w:rPr>
      <w:rFonts w:asciiTheme="majorHAnsi" w:hAnsiTheme="majorHAnsi"/>
      <w:b/>
      <w:color w:val="7F7F7F" w:themeColor="background1" w:themeShade="7F"/>
      <w:sz w:val="18"/>
    </w:rPr>
  </w:style>
  <w:style w:type="paragraph" w:styleId="Heading7">
    <w:name w:val="heading 7"/>
    <w:basedOn w:val="Normal"/>
    <w:next w:val="Normal"/>
    <w:link w:val="Heading7Char"/>
    <w:uiPriority w:val="9"/>
    <w:semiHidden/>
    <w:unhideWhenUsed/>
    <w:qFormat/>
    <w:pPr>
      <w:spacing w:before="200" w:after="80"/>
      <w:outlineLvl w:val="6"/>
    </w:pPr>
    <w:rPr>
      <w:rFonts w:asciiTheme="majorHAnsi" w:hAnsiTheme="majorHAnsi"/>
      <w:b/>
      <w:i/>
      <w:color w:val="808080" w:themeColor="background1" w:themeShade="80"/>
      <w:sz w:val="18"/>
    </w:rPr>
  </w:style>
  <w:style w:type="paragraph" w:styleId="Heading8">
    <w:name w:val="heading 8"/>
    <w:basedOn w:val="Normal"/>
    <w:next w:val="Normal"/>
    <w:link w:val="Heading8Char"/>
    <w:uiPriority w:val="9"/>
    <w:semiHidden/>
    <w:unhideWhenUsed/>
    <w:qFormat/>
    <w:pPr>
      <w:spacing w:before="200" w:after="80"/>
      <w:outlineLvl w:val="7"/>
    </w:pPr>
    <w:rPr>
      <w:rFonts w:asciiTheme="majorHAnsi" w:hAnsiTheme="majorHAnsi"/>
      <w:color w:val="9FB8CD" w:themeColor="accent2"/>
      <w:sz w:val="18"/>
    </w:rPr>
  </w:style>
  <w:style w:type="paragraph" w:styleId="Heading9">
    <w:name w:val="heading 9"/>
    <w:basedOn w:val="Normal"/>
    <w:next w:val="Normal"/>
    <w:link w:val="Heading9Char"/>
    <w:uiPriority w:val="9"/>
    <w:semiHidden/>
    <w:unhideWhenUsed/>
    <w:qFormat/>
    <w:pPr>
      <w:spacing w:before="200" w:after="80"/>
      <w:outlineLvl w:val="8"/>
    </w:pPr>
    <w:rPr>
      <w:rFonts w:asciiTheme="majorHAnsi" w:hAnsiTheme="majorHAnsi"/>
      <w:i/>
      <w:color w:val="9FB8CD" w:themeColor="accen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olor w:val="FFFFFF" w:themeColor="background1"/>
      <w:spacing w:val="5"/>
      <w:sz w:val="20"/>
      <w:szCs w:val="20"/>
      <w:shd w:val="clear" w:color="auto" w:fill="9FB8CD" w:themeFill="accent2"/>
    </w:rPr>
  </w:style>
  <w:style w:type="character" w:customStyle="1" w:styleId="Heading2Char">
    <w:name w:val="Heading 2 Char"/>
    <w:basedOn w:val="DefaultParagraphFont"/>
    <w:link w:val="Heading2"/>
    <w:uiPriority w:val="9"/>
    <w:rPr>
      <w:rFonts w:asciiTheme="majorHAnsi" w:hAnsiTheme="majorHAnsi"/>
      <w:color w:val="628BAD" w:themeColor="accent2" w:themeShade="BF"/>
      <w:spacing w:val="5"/>
      <w:sz w:val="20"/>
      <w:szCs w:val="20"/>
    </w:rPr>
  </w:style>
  <w:style w:type="character" w:customStyle="1" w:styleId="Heading3Char">
    <w:name w:val="Heading 3 Char"/>
    <w:basedOn w:val="DefaultParagraphFont"/>
    <w:link w:val="Heading3"/>
    <w:uiPriority w:val="9"/>
    <w:rPr>
      <w:rFonts w:asciiTheme="majorHAnsi" w:hAnsiTheme="majorHAnsi"/>
      <w:color w:val="595959" w:themeColor="text1" w:themeTint="A6"/>
      <w:spacing w:val="5"/>
      <w:sz w:val="20"/>
      <w:szCs w:val="20"/>
    </w:rPr>
  </w:style>
  <w:style w:type="paragraph" w:styleId="Title">
    <w:name w:val="Title"/>
    <w:basedOn w:val="Normal"/>
    <w:link w:val="TitleChar"/>
    <w:uiPriority w:val="10"/>
    <w:qFormat/>
    <w:pPr>
      <w:spacing w:line="240" w:lineRule="auto"/>
    </w:pPr>
    <w:rPr>
      <w:rFonts w:asciiTheme="majorHAnsi" w:hAnsiTheme="majorHAnsi"/>
      <w:color w:val="9FB8CD" w:themeColor="accent2"/>
      <w:sz w:val="52"/>
      <w:szCs w:val="52"/>
    </w:rPr>
  </w:style>
  <w:style w:type="character" w:customStyle="1" w:styleId="TitleChar">
    <w:name w:val="Title Char"/>
    <w:basedOn w:val="DefaultParagraphFont"/>
    <w:link w:val="Title"/>
    <w:uiPriority w:val="10"/>
    <w:rPr>
      <w:rFonts w:asciiTheme="majorHAnsi" w:hAnsiTheme="majorHAnsi"/>
      <w:color w:val="9FB8CD" w:themeColor="accent2"/>
      <w:sz w:val="52"/>
      <w:szCs w:val="52"/>
    </w:rPr>
  </w:style>
  <w:style w:type="paragraph" w:styleId="Subtitle">
    <w:name w:val="Subtitle"/>
    <w:basedOn w:val="Normal"/>
    <w:link w:val="SubtitleChar"/>
    <w:uiPriority w:val="11"/>
    <w:qFormat/>
    <w:pPr>
      <w:spacing w:after="720" w:line="240" w:lineRule="auto"/>
    </w:pPr>
    <w:rPr>
      <w:rFonts w:asciiTheme="majorHAnsi" w:hAnsiTheme="majorHAnsi"/>
      <w:color w:val="9FB8CD" w:themeColor="accent2"/>
      <w:sz w:val="24"/>
      <w:szCs w:val="24"/>
    </w:rPr>
  </w:style>
  <w:style w:type="character" w:customStyle="1" w:styleId="SubtitleChar">
    <w:name w:val="Subtitle Char"/>
    <w:basedOn w:val="DefaultParagraphFont"/>
    <w:link w:val="Subtitle"/>
    <w:uiPriority w:val="11"/>
    <w:rPr>
      <w:rFonts w:asciiTheme="majorHAnsi" w:hAnsiTheme="majorHAnsi" w:cstheme="minorBidi"/>
      <w:color w:val="9FB8CD" w:themeColor="accent2"/>
      <w:sz w:val="24"/>
      <w:szCs w:val="24"/>
    </w:rPr>
  </w:style>
  <w:style w:type="paragraph" w:styleId="Caption">
    <w:name w:val="caption"/>
    <w:basedOn w:val="Normal"/>
    <w:next w:val="Normal"/>
    <w:uiPriority w:val="35"/>
    <w:unhideWhenUsed/>
    <w:pPr>
      <w:spacing w:after="0" w:line="240" w:lineRule="auto"/>
    </w:pPr>
    <w:rPr>
      <w:bCs/>
      <w:color w:val="9FB8CD" w:themeColor="accent2"/>
      <w:sz w:val="16"/>
      <w:szCs w:val="16"/>
    </w:rPr>
  </w:style>
  <w:style w:type="paragraph" w:styleId="NoSpacing">
    <w:name w:val="No Spacing"/>
    <w:basedOn w:val="Normal"/>
    <w:uiPriority w:val="99"/>
    <w:qFormat/>
    <w:pPr>
      <w:spacing w:after="0" w:line="240" w:lineRule="auto"/>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character" w:styleId="BookTitle">
    <w:name w:val="Book Title"/>
    <w:basedOn w:val="DefaultParagraphFont"/>
    <w:uiPriority w:val="33"/>
    <w:qFormat/>
    <w:rPr>
      <w:rFonts w:asciiTheme="majorHAnsi" w:hAnsiTheme="majorHAnsi" w:cs="Times New Roman"/>
      <w:i/>
      <w:color w:val="8E736A" w:themeColor="accent6"/>
      <w:sz w:val="20"/>
      <w:szCs w:val="20"/>
    </w:rPr>
  </w:style>
  <w:style w:type="character" w:styleId="Emphasis">
    <w:name w:val="Emphasis"/>
    <w:uiPriority w:val="20"/>
    <w:qFormat/>
    <w:rPr>
      <w:b/>
      <w:i/>
      <w:spacing w:val="0"/>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 w:val="20"/>
      <w:szCs w:val="2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 w:val="20"/>
      <w:szCs w:val="20"/>
    </w:rPr>
  </w:style>
  <w:style w:type="character" w:customStyle="1" w:styleId="Heading4Char">
    <w:name w:val="Heading 4 Char"/>
    <w:basedOn w:val="DefaultParagraphFont"/>
    <w:link w:val="Heading4"/>
    <w:uiPriority w:val="9"/>
    <w:semiHidden/>
    <w:rPr>
      <w:rFonts w:asciiTheme="majorHAnsi" w:hAnsiTheme="majorHAnsi"/>
      <w:color w:val="595959" w:themeColor="text1" w:themeTint="A6"/>
      <w:sz w:val="20"/>
    </w:rPr>
  </w:style>
  <w:style w:type="character" w:customStyle="1" w:styleId="Heading5Char">
    <w:name w:val="Heading 5 Char"/>
    <w:basedOn w:val="DefaultParagraphFont"/>
    <w:link w:val="Heading5"/>
    <w:uiPriority w:val="9"/>
    <w:semiHidden/>
    <w:rPr>
      <w:rFonts w:asciiTheme="majorHAnsi" w:hAnsiTheme="majorHAnsi"/>
      <w:color w:val="404040" w:themeColor="text1" w:themeTint="BF"/>
      <w:sz w:val="20"/>
      <w:szCs w:val="20"/>
    </w:rPr>
  </w:style>
  <w:style w:type="character" w:customStyle="1" w:styleId="Heading6Char">
    <w:name w:val="Heading 6 Char"/>
    <w:basedOn w:val="DefaultParagraphFont"/>
    <w:link w:val="Heading6"/>
    <w:uiPriority w:val="9"/>
    <w:semiHidden/>
    <w:rPr>
      <w:rFonts w:asciiTheme="majorHAnsi" w:hAnsiTheme="majorHAnsi"/>
      <w:b/>
      <w:color w:val="7F7F7F" w:themeColor="background1" w:themeShade="7F"/>
      <w:sz w:val="18"/>
      <w:szCs w:val="18"/>
    </w:rPr>
  </w:style>
  <w:style w:type="character" w:customStyle="1" w:styleId="Heading7Char">
    <w:name w:val="Heading 7 Char"/>
    <w:basedOn w:val="DefaultParagraphFont"/>
    <w:link w:val="Heading7"/>
    <w:uiPriority w:val="9"/>
    <w:semiHidden/>
    <w:rPr>
      <w:rFonts w:asciiTheme="majorHAnsi" w:hAnsiTheme="majorHAnsi"/>
      <w:b/>
      <w:i/>
      <w:color w:val="808080" w:themeColor="background1" w:themeShade="80"/>
      <w:sz w:val="18"/>
      <w:szCs w:val="18"/>
    </w:rPr>
  </w:style>
  <w:style w:type="character" w:customStyle="1" w:styleId="Heading8Char">
    <w:name w:val="Heading 8 Char"/>
    <w:basedOn w:val="DefaultParagraphFont"/>
    <w:link w:val="Heading8"/>
    <w:uiPriority w:val="9"/>
    <w:semiHidden/>
    <w:rPr>
      <w:rFonts w:asciiTheme="majorHAnsi" w:hAnsiTheme="majorHAnsi"/>
      <w:color w:val="9FB8CD" w:themeColor="accent2"/>
      <w:sz w:val="18"/>
      <w:szCs w:val="18"/>
    </w:rPr>
  </w:style>
  <w:style w:type="character" w:customStyle="1" w:styleId="Heading9Char">
    <w:name w:val="Heading 9 Char"/>
    <w:basedOn w:val="DefaultParagraphFont"/>
    <w:link w:val="Heading9"/>
    <w:uiPriority w:val="9"/>
    <w:semiHidden/>
    <w:rPr>
      <w:rFonts w:asciiTheme="majorHAnsi" w:hAnsiTheme="majorHAnsi"/>
      <w:i/>
      <w:color w:val="9FB8CD" w:themeColor="accent2"/>
      <w:sz w:val="18"/>
      <w:szCs w:val="18"/>
    </w:rPr>
  </w:style>
  <w:style w:type="character" w:styleId="IntenseEmphasis">
    <w:name w:val="Intense Emphasis"/>
    <w:basedOn w:val="DefaultParagraphFont"/>
    <w:uiPriority w:val="21"/>
    <w:qFormat/>
    <w:rPr>
      <w:rFonts w:cs="Times New Roman"/>
      <w:b/>
      <w:i/>
      <w:color w:val="BAC737" w:themeColor="accent3" w:themeShade="BF"/>
      <w:sz w:val="20"/>
      <w:szCs w:val="20"/>
    </w:rPr>
  </w:style>
  <w:style w:type="paragraph" w:styleId="IntenseQuote">
    <w:name w:val="Intense Quote"/>
    <w:basedOn w:val="Normal"/>
    <w:link w:val="IntenseQuoteChar"/>
    <w:uiPriority w:val="30"/>
    <w:qFormat/>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i/>
      <w:color w:val="FFFFFF" w:themeColor="background1"/>
    </w:rPr>
  </w:style>
  <w:style w:type="character" w:customStyle="1" w:styleId="IntenseQuoteChar">
    <w:name w:val="Intense Quote Char"/>
    <w:basedOn w:val="DefaultParagraphFont"/>
    <w:link w:val="IntenseQuote"/>
    <w:uiPriority w:val="30"/>
    <w:rPr>
      <w:rFonts w:asciiTheme="majorHAnsi" w:hAnsiTheme="majorHAnsi"/>
      <w:i/>
      <w:color w:val="FFFFFF" w:themeColor="background1"/>
      <w:sz w:val="20"/>
      <w:szCs w:val="20"/>
      <w:shd w:val="clear" w:color="auto" w:fill="9FB8CD" w:themeFill="accent2"/>
    </w:rPr>
  </w:style>
  <w:style w:type="character" w:styleId="IntenseReference">
    <w:name w:val="Intense Reference"/>
    <w:basedOn w:val="DefaultParagraphFont"/>
    <w:uiPriority w:val="32"/>
    <w:qFormat/>
    <w:rPr>
      <w:rFonts w:cs="Times New Roman"/>
      <w:b/>
      <w:color w:val="525A7D" w:themeColor="accent1" w:themeShade="BF"/>
      <w:sz w:val="20"/>
      <w:szCs w:val="20"/>
      <w:u w:val="single"/>
    </w:rPr>
  </w:style>
  <w:style w:type="paragraph" w:styleId="ListBullet">
    <w:name w:val="List Bullet"/>
    <w:basedOn w:val="Normal"/>
    <w:uiPriority w:val="36"/>
    <w:unhideWhenUsed/>
    <w:qFormat/>
    <w:pPr>
      <w:numPr>
        <w:numId w:val="16"/>
      </w:numPr>
      <w:spacing w:after="120"/>
      <w:contextualSpacing/>
    </w:pPr>
  </w:style>
  <w:style w:type="paragraph" w:styleId="ListBullet2">
    <w:name w:val="List Bullet 2"/>
    <w:basedOn w:val="Normal"/>
    <w:uiPriority w:val="36"/>
    <w:unhideWhenUsed/>
    <w:qFormat/>
    <w:pPr>
      <w:numPr>
        <w:numId w:val="17"/>
      </w:numPr>
      <w:spacing w:after="120"/>
      <w:contextualSpacing/>
    </w:pPr>
  </w:style>
  <w:style w:type="paragraph" w:styleId="ListBullet3">
    <w:name w:val="List Bullet 3"/>
    <w:basedOn w:val="Normal"/>
    <w:uiPriority w:val="36"/>
    <w:unhideWhenUsed/>
    <w:qFormat/>
    <w:pPr>
      <w:numPr>
        <w:numId w:val="18"/>
      </w:numPr>
      <w:spacing w:after="120"/>
      <w:contextualSpacing/>
    </w:pPr>
  </w:style>
  <w:style w:type="paragraph" w:styleId="ListBullet4">
    <w:name w:val="List Bullet 4"/>
    <w:basedOn w:val="Normal"/>
    <w:uiPriority w:val="36"/>
    <w:unhideWhenUsed/>
    <w:qFormat/>
    <w:pPr>
      <w:numPr>
        <w:numId w:val="19"/>
      </w:numPr>
      <w:spacing w:after="120"/>
      <w:contextualSpacing/>
    </w:pPr>
  </w:style>
  <w:style w:type="paragraph" w:styleId="ListBullet5">
    <w:name w:val="List Bullet 5"/>
    <w:basedOn w:val="Normal"/>
    <w:uiPriority w:val="36"/>
    <w:unhideWhenUsed/>
    <w:qFormat/>
    <w:pPr>
      <w:numPr>
        <w:numId w:val="20"/>
      </w:numPr>
      <w:spacing w:after="120"/>
      <w:contextualSpacing/>
    </w:pPr>
  </w:style>
  <w:style w:type="character" w:styleId="PlaceholderText">
    <w:name w:val="Placeholder Text"/>
    <w:basedOn w:val="DefaultParagraphFont"/>
    <w:uiPriority w:val="99"/>
    <w:semiHidden/>
    <w:rPr>
      <w:color w:val="808080"/>
    </w:rPr>
  </w:style>
  <w:style w:type="paragraph" w:styleId="Quote">
    <w:name w:val="Quote"/>
    <w:basedOn w:val="Normal"/>
    <w:link w:val="QuoteChar"/>
    <w:uiPriority w:val="29"/>
    <w:qFormat/>
    <w:rPr>
      <w:i/>
      <w:color w:val="7F7F7F" w:themeColor="background1" w:themeShade="7F"/>
    </w:rPr>
  </w:style>
  <w:style w:type="character" w:customStyle="1" w:styleId="QuoteChar">
    <w:name w:val="Quote Char"/>
    <w:basedOn w:val="DefaultParagraphFont"/>
    <w:link w:val="Quote"/>
    <w:uiPriority w:val="29"/>
    <w:rPr>
      <w:i/>
      <w:color w:val="7F7F7F" w:themeColor="background1" w:themeShade="7F"/>
      <w:sz w:val="20"/>
      <w:szCs w:val="20"/>
    </w:rPr>
  </w:style>
  <w:style w:type="character" w:styleId="Strong">
    <w:name w:val="Strong"/>
    <w:uiPriority w:val="22"/>
    <w:qFormat/>
    <w:rPr>
      <w:rFonts w:asciiTheme="minorHAnsi" w:hAnsiTheme="minorHAnsi"/>
      <w:b/>
      <w:color w:val="9FB8CD" w:themeColor="accent2"/>
    </w:rPr>
  </w:style>
  <w:style w:type="character" w:styleId="SubtleEmphasis">
    <w:name w:val="Subtle Emphasis"/>
    <w:basedOn w:val="DefaultParagraphFont"/>
    <w:uiPriority w:val="19"/>
    <w:qFormat/>
    <w:rPr>
      <w:rFonts w:cs="Times New Roman"/>
      <w:i/>
      <w:color w:val="737373" w:themeColor="text1" w:themeTint="8C"/>
      <w:kern w:val="16"/>
      <w:sz w:val="20"/>
      <w:szCs w:val="20"/>
    </w:rPr>
  </w:style>
  <w:style w:type="character" w:styleId="SubtleReference">
    <w:name w:val="Subtle Reference"/>
    <w:basedOn w:val="DefaultParagraphFont"/>
    <w:uiPriority w:val="31"/>
    <w:qFormat/>
    <w:rPr>
      <w:rFonts w:cs="Times New Roman"/>
      <w:color w:val="737373" w:themeColor="text1" w:themeTint="8C"/>
      <w:sz w:val="20"/>
      <w:szCs w:val="20"/>
      <w:u w:val="single"/>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color w:val="9FB8CD"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rPr>
  </w:style>
  <w:style w:type="paragraph" w:customStyle="1" w:styleId="a">
    <w:name w:val="Υποσέλιδο αριστερά"/>
    <w:basedOn w:val="Normal"/>
    <w:next w:val="Normal"/>
    <w:uiPriority w:val="35"/>
    <w:qFormat/>
    <w:pPr>
      <w:pBdr>
        <w:top w:val="dashed" w:sz="4" w:space="18" w:color="7F7F7F" w:themeColor="text1" w:themeTint="80"/>
      </w:pBdr>
      <w:tabs>
        <w:tab w:val="center" w:pos="4320"/>
        <w:tab w:val="right" w:pos="8640"/>
      </w:tabs>
      <w:spacing w:line="240" w:lineRule="auto"/>
      <w:contextualSpacing/>
    </w:pPr>
    <w:rPr>
      <w:color w:val="7F7F7F" w:themeColor="text1" w:themeTint="80"/>
      <w:szCs w:val="18"/>
    </w:rPr>
  </w:style>
  <w:style w:type="paragraph" w:customStyle="1" w:styleId="a0">
    <w:name w:val="Υποσέλιδο δεξιά"/>
    <w:basedOn w:val="Footer"/>
    <w:uiPriority w:val="35"/>
    <w:qFormat/>
    <w:pPr>
      <w:pBdr>
        <w:top w:val="dashed" w:sz="4" w:space="18" w:color="7F7F7F"/>
      </w:pBdr>
      <w:spacing w:line="240" w:lineRule="auto"/>
      <w:contextualSpacing/>
      <w:jc w:val="right"/>
    </w:pPr>
    <w:rPr>
      <w:color w:val="7F7F7F" w:themeColor="text1" w:themeTint="80"/>
      <w:szCs w:val="18"/>
    </w:rPr>
  </w:style>
  <w:style w:type="paragraph" w:customStyle="1" w:styleId="-">
    <w:name w:val="Κεφαλίδα - Πρώτη σελίδα"/>
    <w:basedOn w:val="Normal"/>
    <w:next w:val="Normal"/>
    <w:uiPriority w:val="39"/>
    <w:pPr>
      <w:pBdr>
        <w:bottom w:val="dashed" w:sz="4" w:space="18" w:color="7F7F7F" w:themeColor="text1" w:themeTint="80"/>
      </w:pBdr>
      <w:tabs>
        <w:tab w:val="center" w:pos="4320"/>
        <w:tab w:val="right" w:pos="8640"/>
      </w:tabs>
      <w:spacing w:line="396" w:lineRule="auto"/>
    </w:pPr>
  </w:style>
  <w:style w:type="paragraph" w:customStyle="1" w:styleId="a1">
    <w:name w:val="Κεφαλίδα αριστερά"/>
    <w:basedOn w:val="Header"/>
    <w:uiPriority w:val="35"/>
    <w:qFormat/>
    <w:pPr>
      <w:pBdr>
        <w:bottom w:val="dashed" w:sz="4" w:space="18" w:color="7F7F7F" w:themeColor="text1" w:themeTint="80"/>
      </w:pBdr>
      <w:spacing w:line="396" w:lineRule="auto"/>
    </w:pPr>
    <w:rPr>
      <w:color w:val="7F7F7F" w:themeColor="text1" w:themeTint="80"/>
    </w:rPr>
  </w:style>
  <w:style w:type="paragraph" w:customStyle="1" w:styleId="a2">
    <w:name w:val="Κεφαλίδα δεξιά"/>
    <w:basedOn w:val="Header"/>
    <w:uiPriority w:val="35"/>
    <w:qFormat/>
    <w:pPr>
      <w:pBdr>
        <w:bottom w:val="dashed" w:sz="4" w:space="18" w:color="7F7F7F"/>
      </w:pBdr>
      <w:jc w:val="right"/>
    </w:pPr>
    <w:rPr>
      <w:color w:val="7F7F7F" w:themeColor="text1" w:themeTint="80"/>
    </w:rPr>
  </w:style>
  <w:style w:type="paragraph" w:styleId="HTMLPreformatted">
    <w:name w:val="HTML Preformatted"/>
    <w:basedOn w:val="Normal"/>
    <w:link w:val="HTMLPreformattedChar"/>
    <w:uiPriority w:val="99"/>
    <w:semiHidden/>
    <w:unhideWhenUsed/>
    <w:rsid w:val="0035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rPr>
  </w:style>
  <w:style w:type="character" w:customStyle="1" w:styleId="HTMLPreformattedChar">
    <w:name w:val="HTML Preformatted Char"/>
    <w:basedOn w:val="DefaultParagraphFont"/>
    <w:link w:val="HTMLPreformatted"/>
    <w:uiPriority w:val="99"/>
    <w:semiHidden/>
    <w:rsid w:val="00355E9E"/>
    <w:rPr>
      <w:rFonts w:ascii="Courier New" w:eastAsia="Times New Roman" w:hAnsi="Courier New" w:cs="Courier New"/>
      <w:sz w:val="20"/>
      <w:szCs w:val="20"/>
    </w:rPr>
  </w:style>
  <w:style w:type="paragraph" w:styleId="ListParagraph">
    <w:name w:val="List Paragraph"/>
    <w:basedOn w:val="Normal"/>
    <w:uiPriority w:val="34"/>
    <w:qFormat/>
    <w:rsid w:val="008F3B79"/>
    <w:pPr>
      <w:ind w:left="720"/>
      <w:contextualSpacing/>
    </w:pPr>
  </w:style>
  <w:style w:type="character" w:styleId="Hyperlink">
    <w:name w:val="Hyperlink"/>
    <w:basedOn w:val="DefaultParagraphFont"/>
    <w:uiPriority w:val="99"/>
    <w:semiHidden/>
    <w:unhideWhenUsed/>
    <w:rsid w:val="00AD43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themeColor="text1"/>
      <w:sz w:val="20"/>
      <w:szCs w:val="20"/>
    </w:rPr>
  </w:style>
  <w:style w:type="paragraph" w:styleId="Heading1">
    <w:name w:val="heading 1"/>
    <w:basedOn w:val="Normal"/>
    <w:next w:val="Normal"/>
    <w:link w:val="Heading1Char"/>
    <w:uiPriority w:val="9"/>
    <w:qFormat/>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olor w:val="FFFFFF" w:themeColor="background1"/>
      <w:spacing w:val="5"/>
      <w:szCs w:val="32"/>
    </w:rPr>
  </w:style>
  <w:style w:type="paragraph" w:styleId="Heading2">
    <w:name w:val="heading 2"/>
    <w:basedOn w:val="Normal"/>
    <w:next w:val="Normal"/>
    <w:link w:val="Heading2Char"/>
    <w:uiPriority w:val="9"/>
    <w:qFormat/>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hAnsiTheme="majorHAnsi"/>
      <w:color w:val="628BAD" w:themeColor="accent2" w:themeShade="BF"/>
      <w:spacing w:val="5"/>
      <w:szCs w:val="28"/>
    </w:rPr>
  </w:style>
  <w:style w:type="paragraph" w:styleId="Heading3">
    <w:name w:val="heading 3"/>
    <w:basedOn w:val="Normal"/>
    <w:next w:val="Normal"/>
    <w:link w:val="Heading3Char"/>
    <w:uiPriority w:val="9"/>
    <w:unhideWhenUsed/>
    <w:qFormat/>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4"/>
    </w:rPr>
  </w:style>
  <w:style w:type="paragraph" w:styleId="Heading4">
    <w:name w:val="heading 4"/>
    <w:basedOn w:val="Normal"/>
    <w:next w:val="Normal"/>
    <w:link w:val="Heading4Char"/>
    <w:uiPriority w:val="9"/>
    <w:semiHidden/>
    <w:unhideWhenUsed/>
    <w:qFormat/>
    <w:pPr>
      <w:pBdr>
        <w:bottom w:val="single" w:sz="6" w:space="1" w:color="A6A6A6" w:themeColor="background1" w:themeShade="A6"/>
      </w:pBdr>
      <w:spacing w:before="200" w:after="80"/>
      <w:outlineLvl w:val="3"/>
    </w:pPr>
    <w:rPr>
      <w:rFonts w:asciiTheme="majorHAnsi" w:hAnsiTheme="majorHAnsi"/>
      <w:color w:val="595959" w:themeColor="text1" w:themeTint="A6"/>
      <w:szCs w:val="22"/>
    </w:rPr>
  </w:style>
  <w:style w:type="paragraph" w:styleId="Heading5">
    <w:name w:val="heading 5"/>
    <w:basedOn w:val="Normal"/>
    <w:next w:val="Normal"/>
    <w:link w:val="Heading5Char"/>
    <w:uiPriority w:val="9"/>
    <w:semiHidden/>
    <w:unhideWhenUsed/>
    <w:qFormat/>
    <w:pPr>
      <w:pBdr>
        <w:bottom w:val="dashed" w:sz="4" w:space="1" w:color="A6A6A6" w:themeColor="background1" w:themeShade="A6"/>
      </w:pBdr>
      <w:spacing w:before="200" w:after="80"/>
      <w:outlineLvl w:val="4"/>
    </w:pPr>
    <w:rPr>
      <w:rFonts w:asciiTheme="majorHAnsi" w:hAnsiTheme="majorHAnsi"/>
      <w:color w:val="404040" w:themeColor="text1" w:themeTint="BF"/>
      <w:szCs w:val="26"/>
    </w:rPr>
  </w:style>
  <w:style w:type="paragraph" w:styleId="Heading6">
    <w:name w:val="heading 6"/>
    <w:basedOn w:val="Normal"/>
    <w:next w:val="Normal"/>
    <w:link w:val="Heading6Char"/>
    <w:uiPriority w:val="9"/>
    <w:semiHidden/>
    <w:unhideWhenUsed/>
    <w:qFormat/>
    <w:pPr>
      <w:spacing w:before="200" w:after="80"/>
      <w:outlineLvl w:val="5"/>
    </w:pPr>
    <w:rPr>
      <w:rFonts w:asciiTheme="majorHAnsi" w:hAnsiTheme="majorHAnsi"/>
      <w:b/>
      <w:color w:val="7F7F7F" w:themeColor="background1" w:themeShade="7F"/>
      <w:sz w:val="18"/>
    </w:rPr>
  </w:style>
  <w:style w:type="paragraph" w:styleId="Heading7">
    <w:name w:val="heading 7"/>
    <w:basedOn w:val="Normal"/>
    <w:next w:val="Normal"/>
    <w:link w:val="Heading7Char"/>
    <w:uiPriority w:val="9"/>
    <w:semiHidden/>
    <w:unhideWhenUsed/>
    <w:qFormat/>
    <w:pPr>
      <w:spacing w:before="200" w:after="80"/>
      <w:outlineLvl w:val="6"/>
    </w:pPr>
    <w:rPr>
      <w:rFonts w:asciiTheme="majorHAnsi" w:hAnsiTheme="majorHAnsi"/>
      <w:b/>
      <w:i/>
      <w:color w:val="808080" w:themeColor="background1" w:themeShade="80"/>
      <w:sz w:val="18"/>
    </w:rPr>
  </w:style>
  <w:style w:type="paragraph" w:styleId="Heading8">
    <w:name w:val="heading 8"/>
    <w:basedOn w:val="Normal"/>
    <w:next w:val="Normal"/>
    <w:link w:val="Heading8Char"/>
    <w:uiPriority w:val="9"/>
    <w:semiHidden/>
    <w:unhideWhenUsed/>
    <w:qFormat/>
    <w:pPr>
      <w:spacing w:before="200" w:after="80"/>
      <w:outlineLvl w:val="7"/>
    </w:pPr>
    <w:rPr>
      <w:rFonts w:asciiTheme="majorHAnsi" w:hAnsiTheme="majorHAnsi"/>
      <w:color w:val="9FB8CD" w:themeColor="accent2"/>
      <w:sz w:val="18"/>
    </w:rPr>
  </w:style>
  <w:style w:type="paragraph" w:styleId="Heading9">
    <w:name w:val="heading 9"/>
    <w:basedOn w:val="Normal"/>
    <w:next w:val="Normal"/>
    <w:link w:val="Heading9Char"/>
    <w:uiPriority w:val="9"/>
    <w:semiHidden/>
    <w:unhideWhenUsed/>
    <w:qFormat/>
    <w:pPr>
      <w:spacing w:before="200" w:after="80"/>
      <w:outlineLvl w:val="8"/>
    </w:pPr>
    <w:rPr>
      <w:rFonts w:asciiTheme="majorHAnsi" w:hAnsiTheme="majorHAnsi"/>
      <w:i/>
      <w:color w:val="9FB8CD" w:themeColor="accen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olor w:val="FFFFFF" w:themeColor="background1"/>
      <w:spacing w:val="5"/>
      <w:sz w:val="20"/>
      <w:szCs w:val="20"/>
      <w:shd w:val="clear" w:color="auto" w:fill="9FB8CD" w:themeFill="accent2"/>
    </w:rPr>
  </w:style>
  <w:style w:type="character" w:customStyle="1" w:styleId="Heading2Char">
    <w:name w:val="Heading 2 Char"/>
    <w:basedOn w:val="DefaultParagraphFont"/>
    <w:link w:val="Heading2"/>
    <w:uiPriority w:val="9"/>
    <w:rPr>
      <w:rFonts w:asciiTheme="majorHAnsi" w:hAnsiTheme="majorHAnsi"/>
      <w:color w:val="628BAD" w:themeColor="accent2" w:themeShade="BF"/>
      <w:spacing w:val="5"/>
      <w:sz w:val="20"/>
      <w:szCs w:val="20"/>
    </w:rPr>
  </w:style>
  <w:style w:type="character" w:customStyle="1" w:styleId="Heading3Char">
    <w:name w:val="Heading 3 Char"/>
    <w:basedOn w:val="DefaultParagraphFont"/>
    <w:link w:val="Heading3"/>
    <w:uiPriority w:val="9"/>
    <w:rPr>
      <w:rFonts w:asciiTheme="majorHAnsi" w:hAnsiTheme="majorHAnsi"/>
      <w:color w:val="595959" w:themeColor="text1" w:themeTint="A6"/>
      <w:spacing w:val="5"/>
      <w:sz w:val="20"/>
      <w:szCs w:val="20"/>
    </w:rPr>
  </w:style>
  <w:style w:type="paragraph" w:styleId="Title">
    <w:name w:val="Title"/>
    <w:basedOn w:val="Normal"/>
    <w:link w:val="TitleChar"/>
    <w:uiPriority w:val="10"/>
    <w:qFormat/>
    <w:pPr>
      <w:spacing w:line="240" w:lineRule="auto"/>
    </w:pPr>
    <w:rPr>
      <w:rFonts w:asciiTheme="majorHAnsi" w:hAnsiTheme="majorHAnsi"/>
      <w:color w:val="9FB8CD" w:themeColor="accent2"/>
      <w:sz w:val="52"/>
      <w:szCs w:val="52"/>
    </w:rPr>
  </w:style>
  <w:style w:type="character" w:customStyle="1" w:styleId="TitleChar">
    <w:name w:val="Title Char"/>
    <w:basedOn w:val="DefaultParagraphFont"/>
    <w:link w:val="Title"/>
    <w:uiPriority w:val="10"/>
    <w:rPr>
      <w:rFonts w:asciiTheme="majorHAnsi" w:hAnsiTheme="majorHAnsi"/>
      <w:color w:val="9FB8CD" w:themeColor="accent2"/>
      <w:sz w:val="52"/>
      <w:szCs w:val="52"/>
    </w:rPr>
  </w:style>
  <w:style w:type="paragraph" w:styleId="Subtitle">
    <w:name w:val="Subtitle"/>
    <w:basedOn w:val="Normal"/>
    <w:link w:val="SubtitleChar"/>
    <w:uiPriority w:val="11"/>
    <w:qFormat/>
    <w:pPr>
      <w:spacing w:after="720" w:line="240" w:lineRule="auto"/>
    </w:pPr>
    <w:rPr>
      <w:rFonts w:asciiTheme="majorHAnsi" w:hAnsiTheme="majorHAnsi"/>
      <w:color w:val="9FB8CD" w:themeColor="accent2"/>
      <w:sz w:val="24"/>
      <w:szCs w:val="24"/>
    </w:rPr>
  </w:style>
  <w:style w:type="character" w:customStyle="1" w:styleId="SubtitleChar">
    <w:name w:val="Subtitle Char"/>
    <w:basedOn w:val="DefaultParagraphFont"/>
    <w:link w:val="Subtitle"/>
    <w:uiPriority w:val="11"/>
    <w:rPr>
      <w:rFonts w:asciiTheme="majorHAnsi" w:hAnsiTheme="majorHAnsi" w:cstheme="minorBidi"/>
      <w:color w:val="9FB8CD" w:themeColor="accent2"/>
      <w:sz w:val="24"/>
      <w:szCs w:val="24"/>
    </w:rPr>
  </w:style>
  <w:style w:type="paragraph" w:styleId="Caption">
    <w:name w:val="caption"/>
    <w:basedOn w:val="Normal"/>
    <w:next w:val="Normal"/>
    <w:uiPriority w:val="35"/>
    <w:unhideWhenUsed/>
    <w:pPr>
      <w:spacing w:after="0" w:line="240" w:lineRule="auto"/>
    </w:pPr>
    <w:rPr>
      <w:bCs/>
      <w:color w:val="9FB8CD" w:themeColor="accent2"/>
      <w:sz w:val="16"/>
      <w:szCs w:val="16"/>
    </w:rPr>
  </w:style>
  <w:style w:type="paragraph" w:styleId="NoSpacing">
    <w:name w:val="No Spacing"/>
    <w:basedOn w:val="Normal"/>
    <w:uiPriority w:val="99"/>
    <w:qFormat/>
    <w:pPr>
      <w:spacing w:after="0" w:line="240" w:lineRule="auto"/>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character" w:styleId="BookTitle">
    <w:name w:val="Book Title"/>
    <w:basedOn w:val="DefaultParagraphFont"/>
    <w:uiPriority w:val="33"/>
    <w:qFormat/>
    <w:rPr>
      <w:rFonts w:asciiTheme="majorHAnsi" w:hAnsiTheme="majorHAnsi" w:cs="Times New Roman"/>
      <w:i/>
      <w:color w:val="8E736A" w:themeColor="accent6"/>
      <w:sz w:val="20"/>
      <w:szCs w:val="20"/>
    </w:rPr>
  </w:style>
  <w:style w:type="character" w:styleId="Emphasis">
    <w:name w:val="Emphasis"/>
    <w:uiPriority w:val="20"/>
    <w:qFormat/>
    <w:rPr>
      <w:b/>
      <w:i/>
      <w:spacing w:val="0"/>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 w:val="20"/>
      <w:szCs w:val="2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 w:val="20"/>
      <w:szCs w:val="20"/>
    </w:rPr>
  </w:style>
  <w:style w:type="character" w:customStyle="1" w:styleId="Heading4Char">
    <w:name w:val="Heading 4 Char"/>
    <w:basedOn w:val="DefaultParagraphFont"/>
    <w:link w:val="Heading4"/>
    <w:uiPriority w:val="9"/>
    <w:semiHidden/>
    <w:rPr>
      <w:rFonts w:asciiTheme="majorHAnsi" w:hAnsiTheme="majorHAnsi"/>
      <w:color w:val="595959" w:themeColor="text1" w:themeTint="A6"/>
      <w:sz w:val="20"/>
    </w:rPr>
  </w:style>
  <w:style w:type="character" w:customStyle="1" w:styleId="Heading5Char">
    <w:name w:val="Heading 5 Char"/>
    <w:basedOn w:val="DefaultParagraphFont"/>
    <w:link w:val="Heading5"/>
    <w:uiPriority w:val="9"/>
    <w:semiHidden/>
    <w:rPr>
      <w:rFonts w:asciiTheme="majorHAnsi" w:hAnsiTheme="majorHAnsi"/>
      <w:color w:val="404040" w:themeColor="text1" w:themeTint="BF"/>
      <w:sz w:val="20"/>
      <w:szCs w:val="20"/>
    </w:rPr>
  </w:style>
  <w:style w:type="character" w:customStyle="1" w:styleId="Heading6Char">
    <w:name w:val="Heading 6 Char"/>
    <w:basedOn w:val="DefaultParagraphFont"/>
    <w:link w:val="Heading6"/>
    <w:uiPriority w:val="9"/>
    <w:semiHidden/>
    <w:rPr>
      <w:rFonts w:asciiTheme="majorHAnsi" w:hAnsiTheme="majorHAnsi"/>
      <w:b/>
      <w:color w:val="7F7F7F" w:themeColor="background1" w:themeShade="7F"/>
      <w:sz w:val="18"/>
      <w:szCs w:val="18"/>
    </w:rPr>
  </w:style>
  <w:style w:type="character" w:customStyle="1" w:styleId="Heading7Char">
    <w:name w:val="Heading 7 Char"/>
    <w:basedOn w:val="DefaultParagraphFont"/>
    <w:link w:val="Heading7"/>
    <w:uiPriority w:val="9"/>
    <w:semiHidden/>
    <w:rPr>
      <w:rFonts w:asciiTheme="majorHAnsi" w:hAnsiTheme="majorHAnsi"/>
      <w:b/>
      <w:i/>
      <w:color w:val="808080" w:themeColor="background1" w:themeShade="80"/>
      <w:sz w:val="18"/>
      <w:szCs w:val="18"/>
    </w:rPr>
  </w:style>
  <w:style w:type="character" w:customStyle="1" w:styleId="Heading8Char">
    <w:name w:val="Heading 8 Char"/>
    <w:basedOn w:val="DefaultParagraphFont"/>
    <w:link w:val="Heading8"/>
    <w:uiPriority w:val="9"/>
    <w:semiHidden/>
    <w:rPr>
      <w:rFonts w:asciiTheme="majorHAnsi" w:hAnsiTheme="majorHAnsi"/>
      <w:color w:val="9FB8CD" w:themeColor="accent2"/>
      <w:sz w:val="18"/>
      <w:szCs w:val="18"/>
    </w:rPr>
  </w:style>
  <w:style w:type="character" w:customStyle="1" w:styleId="Heading9Char">
    <w:name w:val="Heading 9 Char"/>
    <w:basedOn w:val="DefaultParagraphFont"/>
    <w:link w:val="Heading9"/>
    <w:uiPriority w:val="9"/>
    <w:semiHidden/>
    <w:rPr>
      <w:rFonts w:asciiTheme="majorHAnsi" w:hAnsiTheme="majorHAnsi"/>
      <w:i/>
      <w:color w:val="9FB8CD" w:themeColor="accent2"/>
      <w:sz w:val="18"/>
      <w:szCs w:val="18"/>
    </w:rPr>
  </w:style>
  <w:style w:type="character" w:styleId="IntenseEmphasis">
    <w:name w:val="Intense Emphasis"/>
    <w:basedOn w:val="DefaultParagraphFont"/>
    <w:uiPriority w:val="21"/>
    <w:qFormat/>
    <w:rPr>
      <w:rFonts w:cs="Times New Roman"/>
      <w:b/>
      <w:i/>
      <w:color w:val="BAC737" w:themeColor="accent3" w:themeShade="BF"/>
      <w:sz w:val="20"/>
      <w:szCs w:val="20"/>
    </w:rPr>
  </w:style>
  <w:style w:type="paragraph" w:styleId="IntenseQuote">
    <w:name w:val="Intense Quote"/>
    <w:basedOn w:val="Normal"/>
    <w:link w:val="IntenseQuoteChar"/>
    <w:uiPriority w:val="30"/>
    <w:qFormat/>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i/>
      <w:color w:val="FFFFFF" w:themeColor="background1"/>
    </w:rPr>
  </w:style>
  <w:style w:type="character" w:customStyle="1" w:styleId="IntenseQuoteChar">
    <w:name w:val="Intense Quote Char"/>
    <w:basedOn w:val="DefaultParagraphFont"/>
    <w:link w:val="IntenseQuote"/>
    <w:uiPriority w:val="30"/>
    <w:rPr>
      <w:rFonts w:asciiTheme="majorHAnsi" w:hAnsiTheme="majorHAnsi"/>
      <w:i/>
      <w:color w:val="FFFFFF" w:themeColor="background1"/>
      <w:sz w:val="20"/>
      <w:szCs w:val="20"/>
      <w:shd w:val="clear" w:color="auto" w:fill="9FB8CD" w:themeFill="accent2"/>
    </w:rPr>
  </w:style>
  <w:style w:type="character" w:styleId="IntenseReference">
    <w:name w:val="Intense Reference"/>
    <w:basedOn w:val="DefaultParagraphFont"/>
    <w:uiPriority w:val="32"/>
    <w:qFormat/>
    <w:rPr>
      <w:rFonts w:cs="Times New Roman"/>
      <w:b/>
      <w:color w:val="525A7D" w:themeColor="accent1" w:themeShade="BF"/>
      <w:sz w:val="20"/>
      <w:szCs w:val="20"/>
      <w:u w:val="single"/>
    </w:rPr>
  </w:style>
  <w:style w:type="paragraph" w:styleId="ListBullet">
    <w:name w:val="List Bullet"/>
    <w:basedOn w:val="Normal"/>
    <w:uiPriority w:val="36"/>
    <w:unhideWhenUsed/>
    <w:qFormat/>
    <w:pPr>
      <w:numPr>
        <w:numId w:val="16"/>
      </w:numPr>
      <w:spacing w:after="120"/>
      <w:contextualSpacing/>
    </w:pPr>
  </w:style>
  <w:style w:type="paragraph" w:styleId="ListBullet2">
    <w:name w:val="List Bullet 2"/>
    <w:basedOn w:val="Normal"/>
    <w:uiPriority w:val="36"/>
    <w:unhideWhenUsed/>
    <w:qFormat/>
    <w:pPr>
      <w:numPr>
        <w:numId w:val="17"/>
      </w:numPr>
      <w:spacing w:after="120"/>
      <w:contextualSpacing/>
    </w:pPr>
  </w:style>
  <w:style w:type="paragraph" w:styleId="ListBullet3">
    <w:name w:val="List Bullet 3"/>
    <w:basedOn w:val="Normal"/>
    <w:uiPriority w:val="36"/>
    <w:unhideWhenUsed/>
    <w:qFormat/>
    <w:pPr>
      <w:numPr>
        <w:numId w:val="18"/>
      </w:numPr>
      <w:spacing w:after="120"/>
      <w:contextualSpacing/>
    </w:pPr>
  </w:style>
  <w:style w:type="paragraph" w:styleId="ListBullet4">
    <w:name w:val="List Bullet 4"/>
    <w:basedOn w:val="Normal"/>
    <w:uiPriority w:val="36"/>
    <w:unhideWhenUsed/>
    <w:qFormat/>
    <w:pPr>
      <w:numPr>
        <w:numId w:val="19"/>
      </w:numPr>
      <w:spacing w:after="120"/>
      <w:contextualSpacing/>
    </w:pPr>
  </w:style>
  <w:style w:type="paragraph" w:styleId="ListBullet5">
    <w:name w:val="List Bullet 5"/>
    <w:basedOn w:val="Normal"/>
    <w:uiPriority w:val="36"/>
    <w:unhideWhenUsed/>
    <w:qFormat/>
    <w:pPr>
      <w:numPr>
        <w:numId w:val="20"/>
      </w:numPr>
      <w:spacing w:after="120"/>
      <w:contextualSpacing/>
    </w:pPr>
  </w:style>
  <w:style w:type="character" w:styleId="PlaceholderText">
    <w:name w:val="Placeholder Text"/>
    <w:basedOn w:val="DefaultParagraphFont"/>
    <w:uiPriority w:val="99"/>
    <w:semiHidden/>
    <w:rPr>
      <w:color w:val="808080"/>
    </w:rPr>
  </w:style>
  <w:style w:type="paragraph" w:styleId="Quote">
    <w:name w:val="Quote"/>
    <w:basedOn w:val="Normal"/>
    <w:link w:val="QuoteChar"/>
    <w:uiPriority w:val="29"/>
    <w:qFormat/>
    <w:rPr>
      <w:i/>
      <w:color w:val="7F7F7F" w:themeColor="background1" w:themeShade="7F"/>
    </w:rPr>
  </w:style>
  <w:style w:type="character" w:customStyle="1" w:styleId="QuoteChar">
    <w:name w:val="Quote Char"/>
    <w:basedOn w:val="DefaultParagraphFont"/>
    <w:link w:val="Quote"/>
    <w:uiPriority w:val="29"/>
    <w:rPr>
      <w:i/>
      <w:color w:val="7F7F7F" w:themeColor="background1" w:themeShade="7F"/>
      <w:sz w:val="20"/>
      <w:szCs w:val="20"/>
    </w:rPr>
  </w:style>
  <w:style w:type="character" w:styleId="Strong">
    <w:name w:val="Strong"/>
    <w:uiPriority w:val="22"/>
    <w:qFormat/>
    <w:rPr>
      <w:rFonts w:asciiTheme="minorHAnsi" w:hAnsiTheme="minorHAnsi"/>
      <w:b/>
      <w:color w:val="9FB8CD" w:themeColor="accent2"/>
    </w:rPr>
  </w:style>
  <w:style w:type="character" w:styleId="SubtleEmphasis">
    <w:name w:val="Subtle Emphasis"/>
    <w:basedOn w:val="DefaultParagraphFont"/>
    <w:uiPriority w:val="19"/>
    <w:qFormat/>
    <w:rPr>
      <w:rFonts w:cs="Times New Roman"/>
      <w:i/>
      <w:color w:val="737373" w:themeColor="text1" w:themeTint="8C"/>
      <w:kern w:val="16"/>
      <w:sz w:val="20"/>
      <w:szCs w:val="20"/>
    </w:rPr>
  </w:style>
  <w:style w:type="character" w:styleId="SubtleReference">
    <w:name w:val="Subtle Reference"/>
    <w:basedOn w:val="DefaultParagraphFont"/>
    <w:uiPriority w:val="31"/>
    <w:qFormat/>
    <w:rPr>
      <w:rFonts w:cs="Times New Roman"/>
      <w:color w:val="737373" w:themeColor="text1" w:themeTint="8C"/>
      <w:sz w:val="20"/>
      <w:szCs w:val="20"/>
      <w:u w:val="single"/>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color w:val="9FB8CD"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rPr>
  </w:style>
  <w:style w:type="paragraph" w:customStyle="1" w:styleId="a">
    <w:name w:val="Υποσέλιδο αριστερά"/>
    <w:basedOn w:val="Normal"/>
    <w:next w:val="Normal"/>
    <w:uiPriority w:val="35"/>
    <w:qFormat/>
    <w:pPr>
      <w:pBdr>
        <w:top w:val="dashed" w:sz="4" w:space="18" w:color="7F7F7F" w:themeColor="text1" w:themeTint="80"/>
      </w:pBdr>
      <w:tabs>
        <w:tab w:val="center" w:pos="4320"/>
        <w:tab w:val="right" w:pos="8640"/>
      </w:tabs>
      <w:spacing w:line="240" w:lineRule="auto"/>
      <w:contextualSpacing/>
    </w:pPr>
    <w:rPr>
      <w:color w:val="7F7F7F" w:themeColor="text1" w:themeTint="80"/>
      <w:szCs w:val="18"/>
    </w:rPr>
  </w:style>
  <w:style w:type="paragraph" w:customStyle="1" w:styleId="a0">
    <w:name w:val="Υποσέλιδο δεξιά"/>
    <w:basedOn w:val="Footer"/>
    <w:uiPriority w:val="35"/>
    <w:qFormat/>
    <w:pPr>
      <w:pBdr>
        <w:top w:val="dashed" w:sz="4" w:space="18" w:color="7F7F7F"/>
      </w:pBdr>
      <w:spacing w:line="240" w:lineRule="auto"/>
      <w:contextualSpacing/>
      <w:jc w:val="right"/>
    </w:pPr>
    <w:rPr>
      <w:color w:val="7F7F7F" w:themeColor="text1" w:themeTint="80"/>
      <w:szCs w:val="18"/>
    </w:rPr>
  </w:style>
  <w:style w:type="paragraph" w:customStyle="1" w:styleId="-">
    <w:name w:val="Κεφαλίδα - Πρώτη σελίδα"/>
    <w:basedOn w:val="Normal"/>
    <w:next w:val="Normal"/>
    <w:uiPriority w:val="39"/>
    <w:pPr>
      <w:pBdr>
        <w:bottom w:val="dashed" w:sz="4" w:space="18" w:color="7F7F7F" w:themeColor="text1" w:themeTint="80"/>
      </w:pBdr>
      <w:tabs>
        <w:tab w:val="center" w:pos="4320"/>
        <w:tab w:val="right" w:pos="8640"/>
      </w:tabs>
      <w:spacing w:line="396" w:lineRule="auto"/>
    </w:pPr>
  </w:style>
  <w:style w:type="paragraph" w:customStyle="1" w:styleId="a1">
    <w:name w:val="Κεφαλίδα αριστερά"/>
    <w:basedOn w:val="Header"/>
    <w:uiPriority w:val="35"/>
    <w:qFormat/>
    <w:pPr>
      <w:pBdr>
        <w:bottom w:val="dashed" w:sz="4" w:space="18" w:color="7F7F7F" w:themeColor="text1" w:themeTint="80"/>
      </w:pBdr>
      <w:spacing w:line="396" w:lineRule="auto"/>
    </w:pPr>
    <w:rPr>
      <w:color w:val="7F7F7F" w:themeColor="text1" w:themeTint="80"/>
    </w:rPr>
  </w:style>
  <w:style w:type="paragraph" w:customStyle="1" w:styleId="a2">
    <w:name w:val="Κεφαλίδα δεξιά"/>
    <w:basedOn w:val="Header"/>
    <w:uiPriority w:val="35"/>
    <w:qFormat/>
    <w:pPr>
      <w:pBdr>
        <w:bottom w:val="dashed" w:sz="4" w:space="18" w:color="7F7F7F"/>
      </w:pBdr>
      <w:jc w:val="right"/>
    </w:pPr>
    <w:rPr>
      <w:color w:val="7F7F7F" w:themeColor="text1" w:themeTint="80"/>
    </w:rPr>
  </w:style>
  <w:style w:type="paragraph" w:styleId="HTMLPreformatted">
    <w:name w:val="HTML Preformatted"/>
    <w:basedOn w:val="Normal"/>
    <w:link w:val="HTMLPreformattedChar"/>
    <w:uiPriority w:val="99"/>
    <w:semiHidden/>
    <w:unhideWhenUsed/>
    <w:rsid w:val="0035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rPr>
  </w:style>
  <w:style w:type="character" w:customStyle="1" w:styleId="HTMLPreformattedChar">
    <w:name w:val="HTML Preformatted Char"/>
    <w:basedOn w:val="DefaultParagraphFont"/>
    <w:link w:val="HTMLPreformatted"/>
    <w:uiPriority w:val="99"/>
    <w:semiHidden/>
    <w:rsid w:val="00355E9E"/>
    <w:rPr>
      <w:rFonts w:ascii="Courier New" w:eastAsia="Times New Roman" w:hAnsi="Courier New" w:cs="Courier New"/>
      <w:sz w:val="20"/>
      <w:szCs w:val="20"/>
    </w:rPr>
  </w:style>
  <w:style w:type="paragraph" w:styleId="ListParagraph">
    <w:name w:val="List Paragraph"/>
    <w:basedOn w:val="Normal"/>
    <w:uiPriority w:val="34"/>
    <w:qFormat/>
    <w:rsid w:val="008F3B79"/>
    <w:pPr>
      <w:ind w:left="720"/>
      <w:contextualSpacing/>
    </w:pPr>
  </w:style>
  <w:style w:type="character" w:styleId="Hyperlink">
    <w:name w:val="Hyperlink"/>
    <w:basedOn w:val="DefaultParagraphFont"/>
    <w:uiPriority w:val="99"/>
    <w:semiHidden/>
    <w:unhideWhenUsed/>
    <w:rsid w:val="00AD43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354">
      <w:bodyDiv w:val="1"/>
      <w:marLeft w:val="0"/>
      <w:marRight w:val="0"/>
      <w:marTop w:val="0"/>
      <w:marBottom w:val="0"/>
      <w:divBdr>
        <w:top w:val="none" w:sz="0" w:space="0" w:color="auto"/>
        <w:left w:val="none" w:sz="0" w:space="0" w:color="auto"/>
        <w:bottom w:val="none" w:sz="0" w:space="0" w:color="auto"/>
        <w:right w:val="none" w:sz="0" w:space="0" w:color="auto"/>
      </w:divBdr>
    </w:div>
    <w:div w:id="185021086">
      <w:bodyDiv w:val="1"/>
      <w:marLeft w:val="0"/>
      <w:marRight w:val="0"/>
      <w:marTop w:val="0"/>
      <w:marBottom w:val="0"/>
      <w:divBdr>
        <w:top w:val="none" w:sz="0" w:space="0" w:color="auto"/>
        <w:left w:val="none" w:sz="0" w:space="0" w:color="auto"/>
        <w:bottom w:val="none" w:sz="0" w:space="0" w:color="auto"/>
        <w:right w:val="none" w:sz="0" w:space="0" w:color="auto"/>
      </w:divBdr>
    </w:div>
    <w:div w:id="406465120">
      <w:bodyDiv w:val="1"/>
      <w:marLeft w:val="0"/>
      <w:marRight w:val="0"/>
      <w:marTop w:val="0"/>
      <w:marBottom w:val="0"/>
      <w:divBdr>
        <w:top w:val="none" w:sz="0" w:space="0" w:color="auto"/>
        <w:left w:val="none" w:sz="0" w:space="0" w:color="auto"/>
        <w:bottom w:val="none" w:sz="0" w:space="0" w:color="auto"/>
        <w:right w:val="none" w:sz="0" w:space="0" w:color="auto"/>
      </w:divBdr>
    </w:div>
    <w:div w:id="424611623">
      <w:bodyDiv w:val="1"/>
      <w:marLeft w:val="0"/>
      <w:marRight w:val="0"/>
      <w:marTop w:val="0"/>
      <w:marBottom w:val="0"/>
      <w:divBdr>
        <w:top w:val="none" w:sz="0" w:space="0" w:color="auto"/>
        <w:left w:val="none" w:sz="0" w:space="0" w:color="auto"/>
        <w:bottom w:val="none" w:sz="0" w:space="0" w:color="auto"/>
        <w:right w:val="none" w:sz="0" w:space="0" w:color="auto"/>
      </w:divBdr>
    </w:div>
    <w:div w:id="438377627">
      <w:bodyDiv w:val="1"/>
      <w:marLeft w:val="0"/>
      <w:marRight w:val="0"/>
      <w:marTop w:val="0"/>
      <w:marBottom w:val="0"/>
      <w:divBdr>
        <w:top w:val="none" w:sz="0" w:space="0" w:color="auto"/>
        <w:left w:val="none" w:sz="0" w:space="0" w:color="auto"/>
        <w:bottom w:val="none" w:sz="0" w:space="0" w:color="auto"/>
        <w:right w:val="none" w:sz="0" w:space="0" w:color="auto"/>
      </w:divBdr>
    </w:div>
    <w:div w:id="875658194">
      <w:bodyDiv w:val="1"/>
      <w:marLeft w:val="0"/>
      <w:marRight w:val="0"/>
      <w:marTop w:val="0"/>
      <w:marBottom w:val="0"/>
      <w:divBdr>
        <w:top w:val="none" w:sz="0" w:space="0" w:color="auto"/>
        <w:left w:val="none" w:sz="0" w:space="0" w:color="auto"/>
        <w:bottom w:val="none" w:sz="0" w:space="0" w:color="auto"/>
        <w:right w:val="none" w:sz="0" w:space="0" w:color="auto"/>
      </w:divBdr>
    </w:div>
    <w:div w:id="1953707175">
      <w:bodyDiv w:val="1"/>
      <w:marLeft w:val="0"/>
      <w:marRight w:val="0"/>
      <w:marTop w:val="0"/>
      <w:marBottom w:val="0"/>
      <w:divBdr>
        <w:top w:val="none" w:sz="0" w:space="0" w:color="auto"/>
        <w:left w:val="none" w:sz="0" w:space="0" w:color="auto"/>
        <w:bottom w:val="none" w:sz="0" w:space="0" w:color="auto"/>
        <w:right w:val="none" w:sz="0" w:space="0" w:color="auto"/>
      </w:divBdr>
    </w:div>
    <w:div w:id="201687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3.org/TR/2014/NOTE-WCAG20-TECHS-20140408/pdf.html"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2\Origin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2019-07-11T00:00:00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CE65F9-6D1F-45BE-8AAF-04F59C177571}">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OriginReport.Dotx</Template>
  <TotalTime>1022</TotalTime>
  <Pages>14</Pages>
  <Words>6025</Words>
  <Characters>32541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Οδηγός προσβασιμότητας για τους ιστοχώρους του ΑΠΘ σύμφωνα με το πρότυπο WCAG 2.0</vt:lpstr>
    </vt:vector>
  </TitlesOfParts>
  <Company>AUTH</Company>
  <LinksUpToDate>false</LinksUpToDate>
  <CharactersWithSpaces>38490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Οδηγός προσβασιμότητας για τους ιστοχώρους του ΑΠΘ σύμφωνα με το πρότυπο WCAG 2.0</dc:title>
  <dc:subject>Έκδοση 1.0, Κέντρο Ηλεκτρονικής Διακυβέρνησης ΑΠΘ, Ιούλιος 2019</dc:subject>
  <dc:creator>Myrto Amorgianou</dc:creator>
  <cp:lastModifiedBy>Myrto Amorgianou</cp:lastModifiedBy>
  <cp:revision>31</cp:revision>
  <cp:lastPrinted>2019-07-16T06:36:00Z</cp:lastPrinted>
  <dcterms:created xsi:type="dcterms:W3CDTF">2019-07-11T08:49:00Z</dcterms:created>
  <dcterms:modified xsi:type="dcterms:W3CDTF">2019-07-17T13:16:00Z</dcterms:modified>
</cp:coreProperties>
</file>